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8699" w14:textId="56a8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6 декабря 2016 года № 506. Зарегистрирован в Министерстве юстиции Республики Казахстан 25 января 2017 года № 14724. Утратил силу приказом Заместителя Премьер-Министра Республики Казахстан - Министра сельского хозяйства Республики Казахстан от 27 января 2017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Заместителя Премьер-Министра Республики Казахстан - Министра сельского хозяйства РК от 27.01.2017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(зарегистрированный в Реестре государственной регистрации нормативных правовых актов № 9987, опубликованный 24 декабря 2014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"3) соглашение об использовании приобретенных племенных животных – документ, подтверждающий принятые обязательства товаропроизводителя по целевому использованию приобретенных племенных животных, подписанное между руководителем отдела сельского хозяйства соответствующего района (далее – отдел) и товаропроизводителем;";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на развитие племенного животноводства: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ведение селекционной и племенной работы с маточным поголовьем крупного рогатого скота, овец, маралов (оленей), а также пчелосемьями;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ведение селекционной и племенной работы с маточным поголовьем крупного рогатого скота и овец, охваченного породным преобразованием;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племенного крупного рогатого скота;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племенных овец, лошадей, свиней, верблюдов, маралов (оленей) у отечественных и зарубежных заводчиков племенных животных;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племенного суточного молодняка и племенного инкубационного яйца мясного и яичного направлений птиц родительской/прародительской формы у отечественных и зарубежных заводчиков племенных животных;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содержание племенных быков-производителей мясных, молочных и комбинированных пород, используемых для воспроизводства в общественном стаде, сформированном из поголовья личных подсобных хозяйств;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возмещение до 100 %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возмещение до 50 % затрат племенных центров и дистрибьютерных центров по реализации семени племенных животных (далее – дистрибьютерный центр) на приобретение специальной техники и технологического оборудования, используемого для проведения искусственного осеменения маточного поголовья сельскохозяйственных животных;";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племенной крупный рогатый скот, племенные овцы, лошади, верблюды, свиньи, маралы (олени), племенная птицеводческая продукция ранее просубсидированные, а также приобретенные по бартеру, в счет взаиморасчетов или используемые не для воспроизводственных целей;";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"1) на развитие племенного животноводства: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ведение селекционной и племенной работы с маточным поголовьем крупного рогатого скота;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ведение селекционной и племенной работы с маточным поголовьем овец;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племенного крупного рогатого скота;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племенных овец;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остальные направления, направленные на развитие племенного животноводства;";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"1) при приобретении племенного крупного рогатого скота – акт оприходования животных по форме 3,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соглашение об использовании приобретенных племенных животных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 приобретении племенных овец, лошадей, верблюдов, свиней и маралов (оленей) – акт оприходования животных по форме 3,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соглашение об использовании приобретенных племенных животных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"22. В случае соответствия представленных документов критериям и требованиям, установленным настоящими Правилами и отсутствия оснований для отклонения, отдел в течение двух рабочих дней проверяет данные, представленные товаропроизводителем в заявке на получение субсидий по направлению ведение селекционной и племенной работы с маточным поголовьем крупного рогатого скота и овец: проводит в ИАС сверку с ИСЖ численности поголовья (на соответствие индивидуальных номеров животных, пола, породы и даты рождения), наличие договора о научно-консалтинговом сопровождении в ИАС, наличие племенного свидетельства на племенной крупный рогатый скот в ИАС.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осуществляет сверку товаропроизводителей, подавших заявку на субсидирование животноводческой продукции, со списком товаропроизводителей, по которым наложены карантинные мероприятия по особо опасным и инфекционным заболеваниям представленной отделом ветеринарии района при наличии таковых.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Государственный инспектор по племенному животноводству территориального подразделения Комитета государственной инспекции в агропромышленном комплексе Министерства осуществляет мониторинг на соответствие численности поголовья в ИАС и ИСЖ, нагрузку на быка производителя.";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"2) приобретения племенного крупного рогатого скота/ племенных овец – выпиской о приобретении племенного крупного рогатого скота/племенных овец (из ИАС)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"24. Отдел определяет соответствие товаропроизводителя соответствующему уровню производства,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составляет сводный акт по району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утверждает акимом района. Утвержденный сводный акт по району и электронные (сканированные) копии заявок на получение субсидий не реже одного раза в две недели представляется в управление в случае наличия заявок на получение субсидий. Отдел хранит заявку на получение субсидий с копиями подтверждающих документов (полученных с ИАС и от ветеринарной организации) и оригиналом соглашения об использовании приобретенных племенных животных в течение трех лет. Отдел обеспечивает достоверность представляемых в управление документов.";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финансов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 Б. Султанов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 декабря 2016 года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"СОГЛАСОВАН"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национальной экономики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 Т. Сулейменов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 декабря 2016 года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 –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2016 года № 506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животноводства,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продукции животноводства</w:t>
            </w:r>
          </w:p>
        </w:tc>
      </w:tr>
    </w:tbl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бюджетных субсидий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74"/>
        <w:gridCol w:w="6590"/>
        <w:gridCol w:w="592"/>
        <w:gridCol w:w="3544"/>
      </w:tblGrid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0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51"/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2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3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приобретенного племенными и дистрибьютерными центрами специальной техники и технологического оборудования, используемого для проведения искусственного осеменения маточного поголовья сельскохозяйственных животных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54"/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5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6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скота, охваченного породным преобразованием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7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8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 пород в общественных стадах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9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0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племенной крупный рогатый скот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1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 (из Австралии, США и Канады)**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62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 (из стран Европы) **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63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 **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4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говядины: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5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6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67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8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бычков на откормочные площадки первого уровня производства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9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70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за счет средств Национального фонда Республики Казахстан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корма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  <w:bookmarkEnd w:id="71"/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2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73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74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молочных и комбинированных пород в общественных стадах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5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76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племенной крупный рогатый скот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77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 (из Австралии, США, Канады)**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78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 (из стран Европы) **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79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скот**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0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молока***: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1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82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83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4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85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 для молочно-товарных ферм за счет средств Национального фонда Республики Казахстан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  <w:bookmarkEnd w:id="86"/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7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родительской/прародительской формы у отечественных и зарубежных заводчиков племенных животных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8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инкубационного яйца мясного направления родительской/прародительской формы у отечественных и зарубежных заводчиков племенных животных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9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птицы***: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0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91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92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93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индейка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4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за счет средств Национального фонда Республики Казахстан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корма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95"/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6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яичного направления родительской/прародительской формы у отечественных и зарубежных заводчиков племенных животных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7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инкубационного яйца яичного направления родительской/прародительской формы у отечественных и зарубежных заводчиков племенных животных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8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яйца***: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9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00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01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2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за счет средств Национального фонда Республики Казахстан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корма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  <w:bookmarkEnd w:id="103"/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4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свиней**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5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свинины***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6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7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за счет средств Национального фонда Республики Казахстан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корма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 (козоводство)</w:t>
            </w:r>
          </w:p>
          <w:bookmarkEnd w:id="108"/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9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0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приобретенного племенными и дистрибьютерными центрами специальной техники и технологического оборудования, используемого для проведения искусственного осеменения маточного поголовья сельскохозяйственных животных;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1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12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овец, охваченного породным преобразованием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13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 у заводчиков племенных животных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4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баранчиков и ярок**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5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баранины (ягнятины):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16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17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8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тонкой шерсти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19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 для овцеводческих (козоводческих) хозяйств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120"/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1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лошадей**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2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3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кумыса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4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  <w:bookmarkEnd w:id="125"/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6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7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8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шубата (биошубат и улучшенный шубат)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9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Мараловодство (оленеводство)</w:t>
            </w:r>
          </w:p>
          <w:bookmarkEnd w:id="130"/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1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маралов (оленей)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2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3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  <w:bookmarkEnd w:id="134"/>
        </w:tc>
      </w:tr>
      <w:tr>
        <w:trPr>
          <w:trHeight w:val="30" w:hRule="atLeast"/>
        </w:trPr>
        <w:tc>
          <w:tcPr>
            <w:tcW w:w="1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5"/>
        </w:tc>
        <w:tc>
          <w:tcPr>
            <w:tcW w:w="6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пчелосемей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</w:tbl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норматив субсидий утверждается постановлением акимата области;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** приобретение импортированных племенных животных субсидируется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утвержденного норматива, но не более 50% стоимости от его стоимости приобретения;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*** при выделении дополнительных бюджетных средств из местного бюджета и/или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 перераспределении с других бюджетных программ и/или при достаточности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выделенных бюджетных средств допускается увеличение нормативов субсидирования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50% от установленного норматива по согласованию с Министерством.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2016 года № 506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</w:t>
            </w:r>
          </w:p>
        </w:tc>
      </w:tr>
    </w:tbl>
    <w:bookmarkStart w:name="z16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</w:t>
      </w:r>
      <w:r>
        <w:br/>
      </w:r>
      <w:r>
        <w:rPr>
          <w:rFonts w:ascii="Times New Roman"/>
          <w:b/>
          <w:i w:val="false"/>
          <w:color w:val="000000"/>
        </w:rPr>
        <w:t>к сельскохозяйственным товаропроизводителям, претендующим</w:t>
      </w:r>
      <w:r>
        <w:br/>
      </w:r>
      <w:r>
        <w:rPr>
          <w:rFonts w:ascii="Times New Roman"/>
          <w:b/>
          <w:i w:val="false"/>
          <w:color w:val="000000"/>
        </w:rPr>
        <w:t xml:space="preserve">на предоставление бюджетных субсидий на развитие </w:t>
      </w:r>
      <w:r>
        <w:br/>
      </w:r>
      <w:r>
        <w:rPr>
          <w:rFonts w:ascii="Times New Roman"/>
          <w:b/>
          <w:i w:val="false"/>
          <w:color w:val="000000"/>
        </w:rPr>
        <w:t>племенного животноводства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6"/>
        <w:gridCol w:w="3181"/>
        <w:gridCol w:w="8553"/>
      </w:tblGrid>
      <w:tr>
        <w:trPr>
          <w:trHeight w:val="30" w:hRule="atLeast"/>
        </w:trPr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1"/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3"/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крупного рогатого скота</w:t>
            </w:r>
          </w:p>
        </w:tc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идентификационных номеров у всех животных и их регистрация в ИСЖ.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регистрации всего поголовья крупного рогатого скота в ИАС.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племенных свидетельств на племенных быков-производителей, используемых в воспроизводстве для импортированных животных и наличие племенного статуса в Республиканской палате по породам крупного рогатого скота при условии рождения животного в Казахстане.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Дополнительно для товаропроизводителей, занимающихся разведением крупного рогатого скота, охваченного породным преобразованием: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использование в воспроизводстве на протяжении случного периода и замена на ранее не использованных в породном преобразовании племенных быков-производителей первой или второй категории мясных пород, в соответствии с зоотехническими нормативами (не менее одного быка на тридцать голов случного контингента, использование быка не более двух случных сезонов подряд);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кастрация всех беспородных быков данного товарного стада в целях недопущения их использования для воспроизводства, подтверждаемая сведениями в выписке из ИСЖ.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Дополнительно для товаропроизводителей, занимающихся разведением племенного крупного рогатого скота мясного и молочного направления: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регистрация поголовья в Республиканской палате по соответствующей породе;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консалтинговое сопровождение Республиканской палатой по соответствующей породе или физическими и юридическими лицами, рекомендованными Республиканской палатой по соответствующей породе;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мясном скотоводстве: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племенного стада первой категории - использование искусственного осеменения случного контингента семенем племенных быков-производителей первой категории, оцененных по индексной системе и/или по качеству потомства и/или использование в воспроизводстве оцененных по индексной системе и/или по качеству потомства и/или по собственной продуктивности племенных быков-производителей первой категории, рекомендованных Республиканской палатой по соответствующей породе;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племенного стада второй категории - использование искусственного осеменения случного контингента семенем племенных быков-производителей первой категории, оцененных по индексной системе и/или по качеству потомства и/или использование в воспроизводстве оцененных по индексной системе и/или собственной продуктивности племенных быков-производителей первой категории, рекомендованных Республиканской палатой по соответствующей породе;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молочном скотоводстве - использование 100% искусственного осеменения случного контингента семенем племенных быков-производителей первой категории, оцененных по индексной системе и/или по качеству потомства и рекомендованных Республиканской палатой по соответствующей породе.</w:t>
            </w:r>
          </w:p>
          <w:bookmarkEnd w:id="144"/>
        </w:tc>
      </w:tr>
      <w:tr>
        <w:trPr>
          <w:trHeight w:val="30" w:hRule="atLeast"/>
        </w:trPr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5"/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овец</w:t>
            </w:r>
          </w:p>
        </w:tc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идентификационных номеров у всех животных и их регистрация в ИСЖ.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регистрации всего поголовья овец в ИАС.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не менее 300 голов маточного поголовья овец.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Дополнительно для товаропроизводителей, занимающихся разведением овец, охваченного породным преобразованием: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использование в воспроизводстве на протяжении случного периода и замена на ранее не использованных в породном преобразовании племенных баранов-производителей в соответствии с зоотехническими нормативами (не менее одного барана на тридцать голов случного контингента, использование барана-производителя не более двух случных сезонов подряд) или использование искусственного осеменения маточного поголовья семенем оцененных по собственной продуктивности племенных баранов-производителей;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кастрация всех беспородных баранов в стаде в целях недопущения их использования для воспроизводства, подтверждаемая сведениями в выписке из ИСЖ;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технологического оборудования для проведения искусственного осеменения или проведение искусственного осеменения маточного поголовья овец совместно с дистрибьютерным центром (при использовании искусственного осеменения).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Дополнительно для товаропроизводителей, занимающихся разведением племенных овец: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консалтинговое сопровождение профильной научной организацией или ученым, специализирующимся на породе овец, разводимой хозяйством;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использование искусственного осеменения маточного поголовья семенем оцененных по собственной продуктивности племенных баранов-производителей и/или использование в воспроизводстве оцененных по собственной продуктивности племенных баранов-производителей;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технологического оборудования для проведения искусственного осеменения или проведение искусственного осеменения маточного поголовья овец совместно с дистрибьютерным центром (при использовании искусственного осеменения);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племенного статуса в Республиканской палате по направлению продуктивности овец при условии рождения животного в Казахстане.</w:t>
            </w:r>
          </w:p>
        </w:tc>
      </w:tr>
      <w:tr>
        <w:trPr>
          <w:trHeight w:val="30" w:hRule="atLeast"/>
        </w:trPr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6"/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поголовья маралов (оленей) не менее 300 голов на 1 января отчетного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в воспроизводстве на протяжении случного периода и ротации племенных самцов-производителей в соответствии с зоотехническими нормативами (не менее одного самца на тридцать голов случного контингента, использование самца-производителя не более двух случных сезонов подряд).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научно-консалтингового сопровождения профильной научной организацией или ученым, специализирующимся на разведении маралов (оленей).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племенного статуса в Республиканской палате по мараловодству (оленеводству) при условии рождения животного в Казахстане.</w:t>
            </w:r>
          </w:p>
        </w:tc>
      </w:tr>
      <w:tr>
        <w:trPr>
          <w:trHeight w:val="30" w:hRule="atLeast"/>
        </w:trPr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7"/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не менее 100 пчелосемей на 1 января отчетного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научно-консалтингового сопровождения профильной научной организацией или ученым, специализирующимся на разведении пчел;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племенного статуса в Республиканской палате по пчеловодству при условии рождения животного в Казахстане.</w:t>
            </w:r>
          </w:p>
        </w:tc>
      </w:tr>
      <w:tr>
        <w:trPr>
          <w:trHeight w:val="30" w:hRule="atLeast"/>
        </w:trPr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8"/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товаропроизводителями племенного крупного рогатого скота</w:t>
            </w:r>
          </w:p>
        </w:tc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Возраст приобретенного крупного рогатого скота не превышает на момент их постановки на карантин у товаропроизводителя: телки - 18 месяцев, нетели и быки - 26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в пределах зоотехнической нормы падежа приобретенного племенного маточного поголовья в воспроизводственных целях не менее двух лет, племенных быков-производителей - не менее двух случных сезонов (за исключением племенных быков-производителей, приобретенных для использования в воспроизводстве в общественном стаде, сформированном из поголовья личных подсобных хозяйств).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приобретенного крупного рогатого скота для воспроизводства стада в течение трех лет только на территории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Дополнительно для товаропроизводителей, занимающихся разведением племенного поголовья крупного рогатого скота: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консалтинговое сопровождение Республиканской палатой по соответствующей породе или физическими и юридическими лицами, рекомендованными Республиканской палатой по соответствующей породе;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мясном скотоводстве: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племенного стада первой категории - использование искусственного осеменения случного контингента семенем племенных быков-производителей первой категории, оцененных по качеству потомства и/или использование в воспроизводстве оцененных по качеству потомства племенных быков-производителей первой категории, рекомендованных Республиканской палатой по соответствующей породе;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племенного стада второй категории - использование искусственного осеменения случного контингента семенем племенных быков-производителей первой категории, оцененных по качеству потомства и/или использование в воспроизводстве оцененных по собственной продуктивности племенных быков-производителей первой категории, рекомендованных Республиканской палатой по соответствующей породе;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молочном скотоводстве - использование 100% искусственного осеменения случного контингента семенем племенных быков-производителей первой категории, оцененных по качеству потомства и рекомендованных Республиканской палатой по соответствующей породе.</w:t>
            </w:r>
          </w:p>
        </w:tc>
      </w:tr>
      <w:tr>
        <w:trPr>
          <w:trHeight w:val="30" w:hRule="atLeast"/>
        </w:trPr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9"/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товаропроизводителями племенных овец, лошадей, верблюдов, свиней и маралов(оленей)</w:t>
            </w:r>
          </w:p>
        </w:tc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Возраст приобретенных племенных животных не превышает на момент заключения договора купли-продажи/лизинга: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овцы: ярки - до 18 месяцев; баранчики - до 18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лошади: кобылки - до 3 лет; жеребчики - до 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верблюды: самки - до 3 лет; самцы - до 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свиньи: свинки - до 12 месяцев; хрячки - до 14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 (олени): самки - до 18 месяцев; самцы (перворожки) - до 24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Приобретение племенных животных у отечественных и зарубежных заводчиков племенных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Использование в пределах зоотехнической нормы падежа приобретенного племенного маточного поголовья в воспроизводственных целях не менее двух лет, племенных производителей - не менее двух случных сезонов;</w:t>
            </w:r>
          </w:p>
        </w:tc>
      </w:tr>
      <w:tr>
        <w:trPr>
          <w:trHeight w:val="30" w:hRule="atLeast"/>
        </w:trPr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0"/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и племенного инкубационного яйца мясного и яичного направлений родительской/прародительской формы у отечественных и зарубежных заводчиков племенных животных</w:t>
            </w:r>
          </w:p>
        </w:tc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Приобретение племенного суточного молодняка и племенного инкубационного яйца мясного и яичного направлений родительской/прародительской формы у отечественных и зарубежных заводчиков племенных животных, содержащих прародительские, родительские формы.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технологического оборудования для клеточного или напольного содержания.</w:t>
            </w:r>
          </w:p>
        </w:tc>
      </w:tr>
      <w:tr>
        <w:trPr>
          <w:trHeight w:val="30" w:hRule="atLeast"/>
        </w:trPr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1"/>
        </w:tc>
        <w:tc>
          <w:tcPr>
            <w:tcW w:w="3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комбинированных пород, используемых для воспроизводства в общественном стаде, сформированном из поголовья личных подсобных хозяйств</w:t>
            </w:r>
          </w:p>
        </w:tc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схода жителей населенного пункта по закреплению и использованию данных племенных быков-производителей в общественном стаде, сформированном из поголовья личных подсобных хозяйств.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племенных быков-производителей в воспроизводстве стада в соответствии с зоотехническими нормативами (не более двух случных сезонов подряд).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Кастрация беспородных быков данного общественного стада в целях недопущения их использования для воспроизводства.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Республики Казахстан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2016 года №506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племенного 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продуктивности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области</w:t>
            </w:r>
          </w:p>
        </w:tc>
      </w:tr>
    </w:tbl>
    <w:bookmarkStart w:name="z18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      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 на получение субсидий за приобретенный племенной </w:t>
      </w:r>
    </w:p>
    <w:bookmarkEnd w:id="152"/>
    <w:bookmarkStart w:name="z18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 крупный рогатый скот, племенных овец, лошадей,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свиней, верблюдов, маралов (оленей) у отечественных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зарубежных заводчиков племенных животных; племенных суточных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цыплят мясного и яичного направления, а также племенного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 инкубационного яйца у отечественных и зарубежных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племенных птицефабрик (оставить нужное)</w:t>
      </w:r>
      <w:r>
        <w:rPr>
          <w:rFonts w:ascii="Times New Roman"/>
          <w:b/>
          <w:i w:val="false"/>
          <w:color w:val="000000"/>
        </w:rPr>
        <w:t xml:space="preserve"> </w:t>
      </w:r>
    </w:p>
    <w:bookmarkEnd w:id="153"/>
    <w:bookmarkStart w:name="z19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Товаропроизводитель (покупатель):_________________________________________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наименование товаропроизводителя/покупателя)      </w:t>
      </w:r>
    </w:p>
    <w:bookmarkEnd w:id="154"/>
    <w:bookmarkStart w:name="z19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Индивидуальный идентификационный номер/бизнес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(для физического/юридического лица)</w:t>
      </w:r>
    </w:p>
    <w:bookmarkEnd w:id="155"/>
    <w:bookmarkStart w:name="z19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Адрес товаропроизводителя (покупателя):_________________________________________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Учетный номер хозяйства (при наличии):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Фактически приобретено племенной продукции (материала) в 20_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вид:____________________________________________________________________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(крупный рогатый скот/ овцы/ лошади/ свиньи/ верблюды/ маралы (олени)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суточные цыплята/племенное яйцо)</w:t>
      </w:r>
    </w:p>
    <w:bookmarkEnd w:id="156"/>
    <w:bookmarkStart w:name="z19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порода (кросс), направление продуктивности:______________________________________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количество, половозрастная группа, возраст (при покупке):</w:t>
      </w:r>
    </w:p>
    <w:bookmarkEnd w:id="157"/>
    <w:bookmarkStart w:name="z1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(голов - цифрами и прописью)</w:t>
      </w:r>
    </w:p>
    <w:bookmarkEnd w:id="158"/>
    <w:bookmarkStart w:name="z19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область, страна происхождения: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продавец: ____________________________________________________________________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2"/>
        <w:gridCol w:w="8107"/>
        <w:gridCol w:w="2396"/>
        <w:gridCol w:w="625"/>
      </w:tblGrid>
      <w:tr>
        <w:trPr>
          <w:trHeight w:val="30" w:hRule="atLeast"/>
        </w:trPr>
        <w:tc>
          <w:tcPr>
            <w:tcW w:w="1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0"/>
        </w:tc>
        <w:tc>
          <w:tcPr>
            <w:tcW w:w="8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8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2"/>
        </w:tc>
        <w:tc>
          <w:tcPr>
            <w:tcW w:w="81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купли-продажи/лизинга племенных животных, племенной птицеводческой продукции</w:t>
            </w:r>
          </w:p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(ов)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единицы, тенге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продавце (страна, наименование продавца, место расположение)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3"/>
        </w:tc>
        <w:tc>
          <w:tcPr>
            <w:tcW w:w="81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документы, подтверждающие полную оплату и/или отсрочку платежа по договору купли-продажи племенных животных и племенной птицеводческой продукции</w:t>
            </w:r>
          </w:p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единицы, тенге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оплаченная сумма, тенге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4"/>
        </w:tc>
        <w:tc>
          <w:tcPr>
            <w:tcW w:w="81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свидетельство на племенную продукцию (материал)</w:t>
            </w:r>
          </w:p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(в)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5"/>
        </w:tc>
        <w:tc>
          <w:tcPr>
            <w:tcW w:w="81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оприходования животных и птицы</w:t>
            </w:r>
          </w:p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6"/>
        </w:tc>
        <w:tc>
          <w:tcPr>
            <w:tcW w:w="81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снятия с карантина у товаропроизводителя (в случае приобретения племенного крупного рогатого скота из-за рубежа)</w:t>
            </w:r>
          </w:p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67"/>
        </w:tc>
        <w:tc>
          <w:tcPr>
            <w:tcW w:w="81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подтверждающие наличие технологического оборудования для клеточного или напольного содержания птицы</w:t>
            </w:r>
          </w:p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(при наличии)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8"/>
        </w:tc>
        <w:tc>
          <w:tcPr>
            <w:tcW w:w="81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товаропроизводителей, занимающихся разведением племенного поголовья крупного рогатого скота: номер и дата договора о консалтинговом сопровождении Республиканской палатой по соответствующей породе или физическими и юридическими лицами, рекомендованными Республиканской палатой по соответствующей породе (только при приобретении племенного маточного поголовья)</w:t>
            </w:r>
          </w:p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69"/>
        </w:tc>
        <w:tc>
          <w:tcPr>
            <w:tcW w:w="81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ДНК-паспорта (в случае приобретения племенных быков-производителей из-за рубежа);</w:t>
            </w:r>
          </w:p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(при наличии)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70"/>
        </w:tc>
        <w:tc>
          <w:tcPr>
            <w:tcW w:w="81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об использовании приобретенных племенных животных</w:t>
            </w:r>
          </w:p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1"/>
        </w:tc>
        <w:tc>
          <w:tcPr>
            <w:tcW w:w="81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 наименование банка или оператора почты: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Подтверждаю достоверность представленной информации и осведомлен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bookmarkEnd w:id="172"/>
    <w:bookmarkStart w:name="z23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Согласен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173"/>
    <w:bookmarkStart w:name="z23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Товаропроизводитель (покупатель): 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 (подпись)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(при его наличии) руководителя)</w:t>
      </w:r>
    </w:p>
    <w:bookmarkEnd w:id="174"/>
    <w:bookmarkStart w:name="z23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175"/>
    <w:bookmarkStart w:name="z23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"_____" _____________ 20____ года</w:t>
      </w:r>
    </w:p>
    <w:bookmarkEnd w:id="176"/>
    <w:bookmarkStart w:name="z24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177"/>
    <w:bookmarkStart w:name="z24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 (подпись)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(при его наличии)</w:t>
      </w:r>
    </w:p>
    <w:bookmarkEnd w:id="178"/>
    <w:bookmarkStart w:name="z24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179"/>
    <w:bookmarkStart w:name="z24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 района ___________________________ области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области</w:t>
            </w:r>
          </w:p>
        </w:tc>
      </w:tr>
    </w:tbl>
    <w:bookmarkStart w:name="z24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на получение субсидий за содержание племенных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быков-производителей мясных, молочных и комбинированных пород,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используемых для воспроизводства в общественном стаде,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сформированном из поголовья личных подсобных хозяйств</w:t>
      </w:r>
    </w:p>
    <w:bookmarkEnd w:id="181"/>
    <w:bookmarkStart w:name="z25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Товаропроизводитель: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(фамилия, имя, отчество (при его наличии)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лица / наименование юридического лица)</w:t>
      </w:r>
    </w:p>
    <w:bookmarkEnd w:id="182"/>
    <w:bookmarkStart w:name="z25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Область и район: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номер, дата регистрации: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Быки-производители, используемые для случки в общественных стадах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96"/>
        <w:gridCol w:w="1014"/>
        <w:gridCol w:w="1014"/>
        <w:gridCol w:w="1806"/>
        <w:gridCol w:w="1014"/>
        <w:gridCol w:w="1312"/>
        <w:gridCol w:w="1014"/>
        <w:gridCol w:w="1015"/>
        <w:gridCol w:w="1015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быке-производителе</w:t>
            </w:r>
          </w:p>
          <w:bookmarkEnd w:id="184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быка-производителя</w:t>
            </w:r>
          </w:p>
        </w:tc>
      </w:tr>
      <w:tr>
        <w:trPr>
          <w:trHeight w:val="30" w:hRule="atLeast"/>
        </w:trPr>
        <w:tc>
          <w:tcPr>
            <w:tcW w:w="3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животного (далее - ИНЖ)</w:t>
            </w:r>
          </w:p>
          <w:bookmarkEnd w:id="185"/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1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(месяцев)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палате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начало, дата</w:t>
            </w:r>
          </w:p>
        </w:tc>
        <w:tc>
          <w:tcPr>
            <w:tcW w:w="1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стада</w:t>
            </w:r>
          </w:p>
        </w:tc>
      </w:tr>
      <w:tr>
        <w:trPr>
          <w:trHeight w:val="30" w:hRule="atLeast"/>
        </w:trPr>
        <w:tc>
          <w:tcPr>
            <w:tcW w:w="3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"/>
        <w:gridCol w:w="7079"/>
        <w:gridCol w:w="3228"/>
        <w:gridCol w:w="869"/>
      </w:tblGrid>
      <w:tr>
        <w:trPr>
          <w:trHeight w:val="30" w:hRule="atLeast"/>
        </w:trPr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7"/>
        </w:tc>
        <w:tc>
          <w:tcPr>
            <w:tcW w:w="70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70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9"/>
        </w:tc>
        <w:tc>
          <w:tcPr>
            <w:tcW w:w="707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схода жителей населенного пункта по закреплению и использованию племенных быков-производителей мясных молочных и комбинированных пород в общественном стаде, сформированном из поголовья личных подсобных хозяйств</w:t>
            </w:r>
          </w:p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схода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маточного поголовья (старше двух лет), голов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маточного поголовья планируемого к участию в вольной случке, голов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племенных быков производителей, голов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номера племенных быков-производителей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ИАС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владельца быка (ов)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0"/>
        </w:tc>
        <w:tc>
          <w:tcPr>
            <w:tcW w:w="707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кастрации беспородных быков данного общественного стада, выданная ветеринарным врачом, закрепленным за сельским округом</w:t>
            </w:r>
          </w:p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населенного пункта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быков, голов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выдавшего справку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1"/>
        </w:tc>
        <w:tc>
          <w:tcPr>
            <w:tcW w:w="707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 Наименование банка или оператора почты: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Подтверждаю достоверность представленной информации и осведомлен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bookmarkEnd w:id="192"/>
    <w:bookmarkStart w:name="z28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Согласен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193"/>
    <w:bookmarkStart w:name="z28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Товаропроизводитель (покупатель): 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 (подпись) (фамилия,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наличии)</w:t>
      </w:r>
    </w:p>
    <w:bookmarkEnd w:id="194"/>
    <w:bookmarkStart w:name="z28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195"/>
    <w:bookmarkStart w:name="z28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"_____" _____________ 20____ года </w:t>
      </w:r>
    </w:p>
    <w:bookmarkEnd w:id="196"/>
    <w:bookmarkStart w:name="z28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197"/>
    <w:bookmarkStart w:name="z28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 (подпись) (фамилия,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наличии) </w:t>
      </w:r>
    </w:p>
    <w:bookmarkEnd w:id="198"/>
    <w:bookmarkStart w:name="z28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района ___________________________ области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области</w:t>
            </w:r>
          </w:p>
        </w:tc>
      </w:tr>
    </w:tbl>
    <w:bookmarkStart w:name="z29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на получение субсидий на возмещение поставщикам до 100 %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затрат по искусственному осеменению маточного поголовья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крупного рогатого скота/овец в крестьянских (фермерских),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 личных подсобных хозяйствах и производственных кооперативах</w:t>
      </w:r>
    </w:p>
    <w:bookmarkEnd w:id="200"/>
    <w:bookmarkStart w:name="z29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Поставщик:______________________________________________________________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физического лица/наименование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лица, адрес)</w:t>
      </w:r>
    </w:p>
    <w:bookmarkEnd w:id="201"/>
    <w:bookmarkStart w:name="z29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ИИН/БИН_______________________________________________________________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(для физического /юридического лица)      </w:t>
      </w:r>
    </w:p>
    <w:bookmarkEnd w:id="202"/>
    <w:bookmarkStart w:name="z29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Адрес поставщика:_______________________________________________________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(область, район, город/село/ улица, № дома)</w:t>
      </w:r>
    </w:p>
    <w:bookmarkEnd w:id="203"/>
    <w:bookmarkStart w:name="z29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Оказана услуга по искусственному осеменению маточного поголовья крупного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рогатого скота/овец __________ голов.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7"/>
        <w:gridCol w:w="6507"/>
        <w:gridCol w:w="3581"/>
        <w:gridCol w:w="965"/>
      </w:tblGrid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5"/>
        </w:tc>
        <w:tc>
          <w:tcPr>
            <w:tcW w:w="6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6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7"/>
        </w:tc>
        <w:tc>
          <w:tcPr>
            <w:tcW w:w="65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по оказанию услуг по искусственному осеменению маточного поголовья крупного рогатого скота/овец в крестьянско-фермерских/производственных кооперативах и личных подсобных хозяйствах</w:t>
            </w:r>
          </w:p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8"/>
        </w:tc>
        <w:tc>
          <w:tcPr>
            <w:tcW w:w="65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приобретение семени для маточного поголовья крупного рогатого скота у отечественного племенного центра (за исключением племенных центров)</w:t>
            </w:r>
          </w:p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9"/>
        </w:tc>
        <w:tc>
          <w:tcPr>
            <w:tcW w:w="65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осеменения маточного поголовья крупного рогатого скота/овец и акта обследования осемененного маточного поголовья крупного рогатого скота</w:t>
            </w:r>
          </w:p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осемененного поголовья, голов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ФИО техника-осеменатора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10"/>
        </w:tc>
        <w:tc>
          <w:tcPr>
            <w:tcW w:w="65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 Наименование банка или оператора почты: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9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Подтверждаю достоверность представленной информации и осведомлен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bookmarkEnd w:id="211"/>
    <w:bookmarkStart w:name="z3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Согласен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212"/>
    <w:bookmarkStart w:name="z3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Поставщик: _________________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(подпись) (фамилия, имя, отчество (при его наличии) руководителя)</w:t>
      </w:r>
    </w:p>
    <w:bookmarkEnd w:id="213"/>
    <w:bookmarkStart w:name="z3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214"/>
    <w:bookmarkStart w:name="z3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"_____" _______________ 20__ года</w:t>
      </w:r>
    </w:p>
    <w:bookmarkEnd w:id="215"/>
    <w:bookmarkStart w:name="z3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216"/>
    <w:bookmarkStart w:name="z3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 (подпись) (фамилия, имя, отчество (при его наличии) </w:t>
      </w:r>
    </w:p>
    <w:bookmarkEnd w:id="217"/>
    <w:bookmarkStart w:name="z3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руководителя)</w:t>
      </w:r>
    </w:p>
    <w:bookmarkEnd w:id="218"/>
    <w:bookmarkStart w:name="z3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области</w:t>
            </w:r>
            <w:r>
              <w:br/>
            </w:r>
          </w:p>
        </w:tc>
      </w:tr>
    </w:tbl>
    <w:bookmarkStart w:name="z32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Заявка 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 реализацию бычков на откормочные площадки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      первого уровня производства</w:t>
      </w:r>
    </w:p>
    <w:bookmarkEnd w:id="220"/>
    <w:bookmarkStart w:name="z3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хозяйствующего субъекта:______________________________________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и район: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номер, дата регистрации: ___________________________________</w:t>
      </w:r>
    </w:p>
    <w:bookmarkEnd w:id="221"/>
    <w:bookmarkStart w:name="z3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бычках, реализованных на откормочные площадки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25"/>
        <w:gridCol w:w="2581"/>
        <w:gridCol w:w="3059"/>
        <w:gridCol w:w="1626"/>
        <w:gridCol w:w="1782"/>
        <w:gridCol w:w="1627"/>
      </w:tblGrid>
      <w:tr>
        <w:trPr>
          <w:trHeight w:val="30" w:hRule="atLeast"/>
        </w:trPr>
        <w:tc>
          <w:tcPr>
            <w:tcW w:w="16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  <w:bookmarkEnd w:id="223"/>
        </w:tc>
        <w:tc>
          <w:tcPr>
            <w:tcW w:w="258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при продаже, месяцев</w:t>
            </w:r>
          </w:p>
        </w:tc>
        <w:tc>
          <w:tcPr>
            <w:tcW w:w="30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 при продаже, килограмм</w:t>
            </w:r>
          </w:p>
        </w:tc>
        <w:tc>
          <w:tcPr>
            <w:tcW w:w="162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продажи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откорм-площадки</w:t>
            </w:r>
          </w:p>
        </w:tc>
        <w:tc>
          <w:tcPr>
            <w:tcW w:w="1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</w:t>
            </w:r>
          </w:p>
        </w:tc>
      </w:tr>
      <w:tr>
        <w:trPr>
          <w:trHeight w:val="30" w:hRule="atLeast"/>
        </w:trPr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2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3"/>
        <w:gridCol w:w="7220"/>
        <w:gridCol w:w="3141"/>
        <w:gridCol w:w="846"/>
      </w:tblGrid>
      <w:tr>
        <w:trPr>
          <w:trHeight w:val="30" w:hRule="atLeast"/>
        </w:trPr>
        <w:tc>
          <w:tcPr>
            <w:tcW w:w="1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5"/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7"/>
        </w:tc>
        <w:tc>
          <w:tcPr>
            <w:tcW w:w="72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 Наименование банка или оператора почты: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8"/>
        </w:tc>
        <w:tc>
          <w:tcPr>
            <w:tcW w:w="72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 бычков на откормочную площадку или при реализации через заготовительные организации - договор закупа крупного рогатого скота между товаропроизводителем, заготовительной организацией и откормочной площадкой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приобретенных бычков, голов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одной головы, тенге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по договору, тенге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29"/>
        </w:tc>
        <w:tc>
          <w:tcPr>
            <w:tcW w:w="72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 бычков на откормочную площадку</w:t>
            </w:r>
          </w:p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бычков, голов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Подтверждаю достоверность представленной информации и осведомлен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bookmarkEnd w:id="230"/>
    <w:bookmarkStart w:name="z35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Согласен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231"/>
    <w:bookmarkStart w:name="z35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Товаропроизводитель (покупатель): 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 (подпись) (фамилия,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наличии) руководителя)</w:t>
      </w:r>
    </w:p>
    <w:bookmarkEnd w:id="232"/>
    <w:bookmarkStart w:name="z35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233"/>
    <w:bookmarkStart w:name="z36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"_____" _____________ 20____ года</w:t>
      </w:r>
    </w:p>
    <w:bookmarkEnd w:id="234"/>
    <w:bookmarkStart w:name="z36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235"/>
    <w:bookmarkStart w:name="z36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 (подпись)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(при его наличии)</w:t>
      </w:r>
    </w:p>
    <w:bookmarkEnd w:id="236"/>
    <w:bookmarkStart w:name="z36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237"/>
    <w:bookmarkStart w:name="z36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района ___________________________ области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области</w:t>
            </w:r>
          </w:p>
        </w:tc>
      </w:tr>
    </w:tbl>
    <w:bookmarkStart w:name="z36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на получение субсидий на удешевление затрат по заготовке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приобретению грубых, сочных, концентрированных кормов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      кормовых добавок</w:t>
      </w:r>
    </w:p>
    <w:bookmarkEnd w:id="239"/>
    <w:bookmarkStart w:name="z36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1.Товаропроизводитель:_____________________________________________________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(фамилия, имя, отчество (при его наличии)/наименование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товаропроизводителя)</w:t>
      </w:r>
    </w:p>
    <w:bookmarkEnd w:id="240"/>
    <w:bookmarkStart w:name="z37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БИН /ИИН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(для физического /юридического лица)</w:t>
      </w:r>
    </w:p>
    <w:bookmarkEnd w:id="241"/>
    <w:bookmarkStart w:name="z37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Адрес Товаропроизводителя:_______________________________________________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региона, населенного пункта)</w:t>
      </w:r>
    </w:p>
    <w:bookmarkEnd w:id="242"/>
    <w:bookmarkStart w:name="z37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Учетный номер хозяйства__________________________________________________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Наличие маточного поголовья____________________________________ голов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5"/>
        <w:gridCol w:w="9025"/>
        <w:gridCol w:w="2024"/>
        <w:gridCol w:w="546"/>
      </w:tblGrid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4"/>
        </w:tc>
        <w:tc>
          <w:tcPr>
            <w:tcW w:w="9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9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46"/>
        </w:tc>
        <w:tc>
          <w:tcPr>
            <w:tcW w:w="9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об отводе земельного участка на кормовые культуры и (или) сенокосных (косимых) угодий (пашни, сенокосы, пастбища коренного улучшения) и/или договор на покупку грубых, сочных, концентрированных кормов и кормовых добавок ((силос/сенаж/сено) и кормовых добавок (премиксы)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акта/договора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акта/дата заключения договора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га/объем, тонн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47"/>
        </w:tc>
        <w:tc>
          <w:tcPr>
            <w:tcW w:w="9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Справка-расчет затрат на заготовку грубых, сочных, концентрированных кормов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корма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стоимость, тенге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48"/>
        </w:tc>
        <w:tc>
          <w:tcPr>
            <w:tcW w:w="9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 Наименование банка или оператора почты: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Подтверждаю достоверность представленной информации и осведомлен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bookmarkEnd w:id="249"/>
    <w:bookmarkStart w:name="z39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Согласен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250"/>
    <w:bookmarkStart w:name="z39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Товаропроизводитель (покупатель): 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 (подпись) (фамилия, имя, отчество (при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его наличии) руководителя)</w:t>
      </w:r>
    </w:p>
    <w:bookmarkEnd w:id="251"/>
    <w:bookmarkStart w:name="z39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252"/>
    <w:bookmarkStart w:name="z39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"_____" _____________ 20____ года</w:t>
      </w:r>
    </w:p>
    <w:bookmarkEnd w:id="253"/>
    <w:bookmarkStart w:name="z39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254"/>
    <w:bookmarkStart w:name="z39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 (подпись)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(при его наличии)</w:t>
      </w:r>
    </w:p>
    <w:bookmarkEnd w:id="255"/>
    <w:bookmarkStart w:name="z39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256"/>
    <w:bookmarkStart w:name="z40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района ___________________________ области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области</w:t>
            </w:r>
          </w:p>
        </w:tc>
      </w:tr>
    </w:tbl>
    <w:bookmarkStart w:name="z40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 Заявка 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на удешевление стоимости производства говядины, конины,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баранины (ягнятины), верблюжатины, свинины, мяса птицы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индейки, куриного яйца яичных кроссов (далее - пищевое яйцо),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молока, кумыса, шубата, шерсти тонкорунных овец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 (далее - тонкая шерсть)</w:t>
      </w:r>
    </w:p>
    <w:bookmarkEnd w:id="258"/>
    <w:bookmarkStart w:name="z40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Товаропроизводитель: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(фамилия, имя, отчество (при его наличии)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лица/наименование юридического лица)</w:t>
      </w:r>
    </w:p>
    <w:bookmarkEnd w:id="259"/>
    <w:bookmarkStart w:name="z40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(для физического/юридического лица)_________________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Адрес товаропроизводителя:_______________________________________________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Учетный номер хозяйства (при наличии)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Реализованный объем (заполнить нужное):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47"/>
        <w:gridCol w:w="1865"/>
        <w:gridCol w:w="1831"/>
        <w:gridCol w:w="973"/>
        <w:gridCol w:w="973"/>
        <w:gridCol w:w="1832"/>
        <w:gridCol w:w="1832"/>
        <w:gridCol w:w="1547"/>
      </w:tblGrid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  <w:bookmarkEnd w:id="261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предприятия по убою/переработке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Покупатель продукции, бизнес идентификационный номер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Произведенный и реализованный объем, единиц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за единицу, тенге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субсидий, тысяч тенге</w:t>
            </w:r>
          </w:p>
        </w:tc>
      </w:tr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  <w:bookmarkEnd w:id="263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(ягнятина)</w:t>
            </w:r>
          </w:p>
          <w:bookmarkEnd w:id="264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  <w:bookmarkEnd w:id="265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Верблюжатина</w:t>
            </w:r>
          </w:p>
          <w:bookmarkEnd w:id="266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</w:t>
            </w:r>
          </w:p>
          <w:bookmarkEnd w:id="267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  <w:bookmarkEnd w:id="268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индейки</w:t>
            </w:r>
          </w:p>
          <w:bookmarkEnd w:id="269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яйцо</w:t>
            </w:r>
          </w:p>
          <w:bookmarkEnd w:id="270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  <w:bookmarkEnd w:id="271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</w:t>
            </w:r>
          </w:p>
          <w:bookmarkEnd w:id="272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Шубат</w:t>
            </w:r>
          </w:p>
          <w:bookmarkEnd w:id="273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Тонкая шерсть</w:t>
            </w:r>
          </w:p>
          <w:bookmarkEnd w:id="274"/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84"/>
        <w:gridCol w:w="8044"/>
        <w:gridCol w:w="2688"/>
        <w:gridCol w:w="684"/>
      </w:tblGrid>
      <w:tr>
        <w:trPr>
          <w:trHeight w:val="30" w:hRule="atLeast"/>
        </w:trPr>
        <w:tc>
          <w:tcPr>
            <w:tcW w:w="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5"/>
        </w:tc>
        <w:tc>
          <w:tcPr>
            <w:tcW w:w="8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8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77"/>
        </w:tc>
        <w:tc>
          <w:tcPr>
            <w:tcW w:w="80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реализацию продукции (не предоставляются в случае передачи продукции в собственные перерабатывающие предприятия или цеха)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указанная в документе (ах)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8"/>
        </w:tc>
        <w:tc>
          <w:tcPr>
            <w:tcW w:w="80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оказанные услуги по убою животных и первичной переработке (договор, счет-фактуру, платежный документ) при использовании услуг предприятия, не принадлежащего товаропроизводителю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указанная в документе (ах)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и оплаченной продукции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79"/>
        </w:tc>
        <w:tc>
          <w:tcPr>
            <w:tcW w:w="80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товаропроизводителей или откормочных площадок, у которых юридическим лицом осуществлен закуп услуг по откорму скота, критериям и требованиям (заполняется при подаче заявки по соответствующему направлению субсидирования впервые или при изменении уровня производства)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указанная в документе (ах)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или не соответствует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80"/>
        </w:tc>
        <w:tc>
          <w:tcPr>
            <w:tcW w:w="80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закуп услуг по откорму скота и документы, подтверждающие полную оплату стоимости услуг по откорму скота (заполняется при закупе услуг по откорму скота)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указанная в документе (ах)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81"/>
        </w:tc>
        <w:tc>
          <w:tcPr>
            <w:tcW w:w="80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товарно-транспортных накладных на реализацию продукции (в случае передачи продукции в собственные перерабатывающие предприятия или цеха)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товарно-транспортной накладной (указывается по каждой накладной)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продукции, килограмм (указывается по каждой накладной)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82"/>
        </w:tc>
        <w:tc>
          <w:tcPr>
            <w:tcW w:w="80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кассовых чеков (заполняется в случае самостоятельной реализации продукции)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кассового чека (указывается по каждому чеку)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продукции, килограмм (указывается по каждому чеку)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83"/>
        </w:tc>
        <w:tc>
          <w:tcPr>
            <w:tcW w:w="80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забоя животных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(ов)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забитого поголовья, голов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живой вес, килограмм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убойный вес, килограмм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убойный вес одной головы, килограмм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84"/>
        </w:tc>
        <w:tc>
          <w:tcPr>
            <w:tcW w:w="80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похозяйственной книги или отчета из формы 24-сельское хозяйство "Отчет о состоянии животноводства";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период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(при наличии)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продукции, килограмм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принятия отчета органами статистики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85"/>
        </w:tc>
        <w:tc>
          <w:tcPr>
            <w:tcW w:w="80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Реквизиты банка или оператора почты: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Подтверждаю достоверность представленной информации и осведомлен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bookmarkEnd w:id="286"/>
    <w:bookmarkStart w:name="z46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Согласен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287"/>
    <w:bookmarkStart w:name="z46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Товаропроизводитель 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 (подпись) (фамилия, имя, отчество (при его наличии), 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(при наличии)</w:t>
      </w:r>
    </w:p>
    <w:bookmarkEnd w:id="288"/>
    <w:bookmarkStart w:name="z46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"_____" ____________ 20__ года</w:t>
      </w:r>
    </w:p>
    <w:bookmarkEnd w:id="289"/>
    <w:bookmarkStart w:name="z46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290"/>
    <w:bookmarkStart w:name="z47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 района _____________________________области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его наличии), печать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Согласовывается в случае подачи заявки птицефабриками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ОЮФЛ "Союз птицеводов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       (фамилия, имя, отчество (при его наличии), печать (при наличии)</w:t>
      </w:r>
    </w:p>
    <w:bookmarkEnd w:id="291"/>
    <w:bookmarkStart w:name="z47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 " _______ 20__ года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области</w:t>
            </w:r>
          </w:p>
        </w:tc>
      </w:tr>
    </w:tbl>
    <w:bookmarkStart w:name="z480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Заявка на получение субсидий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на ведение селекционной и племенной работы с маточным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поголовьем крупного рогатого скота, охваченного породным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      преобразованием</w:t>
      </w:r>
    </w:p>
    <w:bookmarkEnd w:id="293"/>
    <w:bookmarkStart w:name="z48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хозяйствующего субъекта_______________________________________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и район: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номер, дата регистрации:_____________________________________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Статистика по ведению породного преобразования: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Маточное поголовье (от 18 месяцев), голов: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Племенных быков мясного направления, голов: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Нагрузка на быка-производителя, голов: _______________________________________</w:t>
      </w:r>
    </w:p>
    <w:bookmarkEnd w:id="294"/>
    <w:bookmarkStart w:name="z49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в хозяйстве быки-производители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83"/>
        <w:gridCol w:w="1483"/>
        <w:gridCol w:w="1483"/>
        <w:gridCol w:w="1918"/>
        <w:gridCol w:w="1483"/>
        <w:gridCol w:w="1483"/>
        <w:gridCol w:w="1483"/>
        <w:gridCol w:w="1484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быке-производителе</w:t>
            </w:r>
          </w:p>
          <w:bookmarkEnd w:id="29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быка-производителя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приобретении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  <w:bookmarkEnd w:id="297"/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палате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начало, дата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период, сезонов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7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Маточное поголовье, участвующее в породном преобразовании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3752"/>
        <w:gridCol w:w="4796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  <w:bookmarkEnd w:id="300"/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хозяйстве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25"/>
        <w:gridCol w:w="5707"/>
        <w:gridCol w:w="3001"/>
        <w:gridCol w:w="1567"/>
      </w:tblGrid>
      <w:tr>
        <w:trPr>
          <w:trHeight w:val="30" w:hRule="atLeast"/>
        </w:trPr>
        <w:tc>
          <w:tcPr>
            <w:tcW w:w="2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2"/>
        </w:tc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2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04"/>
        </w:tc>
        <w:tc>
          <w:tcPr>
            <w:tcW w:w="57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Подтверждаю достоверность представленной информации и осведомлен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Казахстан. Согласен на использования сведений,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системах. </w:t>
      </w:r>
    </w:p>
    <w:bookmarkEnd w:id="305"/>
    <w:bookmarkStart w:name="z5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Товаропроизводитель (покупатель): 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 (подпись) (фамилия,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наличии) руководителя)</w:t>
      </w:r>
    </w:p>
    <w:bookmarkEnd w:id="306"/>
    <w:bookmarkStart w:name="z51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307"/>
    <w:bookmarkStart w:name="z5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"_____" _____________ 20____ года</w:t>
      </w:r>
    </w:p>
    <w:bookmarkEnd w:id="308"/>
    <w:bookmarkStart w:name="z5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309"/>
    <w:bookmarkStart w:name="z5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 (подпись) (фамилия, имя, отчество (при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его наличии)</w:t>
      </w:r>
    </w:p>
    <w:bookmarkEnd w:id="310"/>
    <w:bookmarkStart w:name="z5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311"/>
    <w:bookmarkStart w:name="z5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района _____________________________________ области</w:t>
      </w:r>
    </w:p>
    <w:bookmarkEnd w:id="312"/>
    <w:bookmarkStart w:name="z5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8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области</w:t>
      </w:r>
      <w:r>
        <w:br/>
      </w:r>
    </w:p>
    <w:bookmarkStart w:name="z528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Заявка на получение субсидий на ведение селекционной и племенной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работы с маточным поголовьем крупного рогатого скота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(для товаропроизводителей, занимающихся разведением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племенного крупного рогатого скота мясного и молочного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      направлений продуктивности)</w:t>
      </w:r>
    </w:p>
    <w:bookmarkEnd w:id="314"/>
    <w:bookmarkStart w:name="z5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хозяйствующего субъекта: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и район: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номер, дата регистрации:_____________________________________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Статистика по маточному поголовью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Маточного поголовья (коровы, нетели и телки старше 15 месяцев),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голов: __________</w:t>
      </w:r>
    </w:p>
    <w:bookmarkEnd w:id="315"/>
    <w:bookmarkStart w:name="z53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племенном маточном поголовье</w:t>
      </w:r>
    </w:p>
    <w:bookmarkEnd w:id="3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82"/>
        <w:gridCol w:w="1282"/>
        <w:gridCol w:w="1283"/>
        <w:gridCol w:w="1283"/>
        <w:gridCol w:w="1660"/>
        <w:gridCol w:w="1283"/>
        <w:gridCol w:w="1283"/>
        <w:gridCol w:w="1660"/>
        <w:gridCol w:w="1284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животном</w:t>
            </w:r>
          </w:p>
          <w:bookmarkEnd w:id="317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последнем осеменении</w:t>
            </w:r>
          </w:p>
        </w:tc>
      </w:tr>
      <w:tr>
        <w:trPr>
          <w:trHeight w:val="30" w:hRule="atLeast"/>
        </w:trPr>
        <w:tc>
          <w:tcPr>
            <w:tcW w:w="1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  <w:bookmarkEnd w:id="318"/>
        </w:tc>
        <w:tc>
          <w:tcPr>
            <w:tcW w:w="1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палате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стада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осеменения*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бык-производитель</w:t>
            </w:r>
          </w:p>
        </w:tc>
      </w:tr>
      <w:tr>
        <w:trPr>
          <w:trHeight w:val="30" w:hRule="atLeast"/>
        </w:trPr>
        <w:tc>
          <w:tcPr>
            <w:tcW w:w="1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1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метод осеменения (1 - искусственное осеменение, 2 - ручная случка),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заполняется при вольной случке</w:t>
      </w:r>
    </w:p>
    <w:bookmarkEnd w:id="320"/>
    <w:bookmarkStart w:name="z545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в вольной случке быки-производители</w:t>
      </w:r>
    </w:p>
    <w:bookmarkEnd w:id="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86"/>
        <w:gridCol w:w="1686"/>
        <w:gridCol w:w="1686"/>
        <w:gridCol w:w="1686"/>
        <w:gridCol w:w="1686"/>
        <w:gridCol w:w="2182"/>
        <w:gridCol w:w="1688"/>
      </w:tblGrid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быках-производителях</w:t>
            </w:r>
          </w:p>
          <w:bookmarkEnd w:id="322"/>
        </w:tc>
      </w:tr>
      <w:tr>
        <w:trPr>
          <w:trHeight w:val="30" w:hRule="atLeast"/>
        </w:trPr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  <w:bookmarkEnd w:id="323"/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2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 палате</w:t>
            </w:r>
          </w:p>
        </w:tc>
        <w:tc>
          <w:tcPr>
            <w:tcW w:w="1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гурта</w:t>
            </w:r>
          </w:p>
        </w:tc>
      </w:tr>
      <w:tr>
        <w:trPr>
          <w:trHeight w:val="30" w:hRule="atLeast"/>
        </w:trPr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25"/>
        <w:gridCol w:w="5707"/>
        <w:gridCol w:w="3001"/>
        <w:gridCol w:w="1567"/>
      </w:tblGrid>
      <w:tr>
        <w:trPr>
          <w:trHeight w:val="30" w:hRule="atLeast"/>
        </w:trPr>
        <w:tc>
          <w:tcPr>
            <w:tcW w:w="2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5"/>
        </w:tc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2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27"/>
        </w:tc>
        <w:tc>
          <w:tcPr>
            <w:tcW w:w="57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28"/>
        </w:tc>
        <w:tc>
          <w:tcPr>
            <w:tcW w:w="57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научно-консалтинговом сопровождении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Подтверждаю достоверность представленной информации и осведомлен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Казахстан. Согласен на использования сведений,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системах.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Товаропроизводитель (покупатель): 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 (подпись) (фамилия,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наличии) руководителя)</w:t>
      </w:r>
    </w:p>
    <w:bookmarkStart w:name="z56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330"/>
    <w:bookmarkStart w:name="z56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"_____" _____________ 20____ года</w:t>
      </w:r>
    </w:p>
    <w:bookmarkEnd w:id="331"/>
    <w:bookmarkStart w:name="z56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332"/>
    <w:bookmarkStart w:name="z56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 (подпись) фамилия, имя, отчество (при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его наличии)</w:t>
      </w:r>
    </w:p>
    <w:bookmarkEnd w:id="333"/>
    <w:bookmarkStart w:name="z57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334"/>
    <w:bookmarkStart w:name="z57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района ___________________________ области</w:t>
      </w:r>
    </w:p>
    <w:bookmarkEnd w:id="3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bookmarkStart w:name="z574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Заявка 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на ведение селекционной и племенной работы с маточным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поголовьем овец, охваченного породным преобразованием</w:t>
      </w:r>
    </w:p>
    <w:bookmarkEnd w:id="336"/>
    <w:bookmarkStart w:name="z57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хозяйствующего субъекта: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и район: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номер, дата регистрации:_____________________________________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Статистика по ведению породного преобразования: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Маточное поголовье (от 12 месяцев), голов: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Племенных баранов-производителей, голов:____________________________________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Нагрузка на барана-производителя, голов: _____________________________________</w:t>
      </w:r>
    </w:p>
    <w:bookmarkEnd w:id="337"/>
    <w:bookmarkStart w:name="z58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в хозяйстве бараны-производители:</w:t>
      </w:r>
    </w:p>
    <w:bookmarkEnd w:id="3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баране-производителе</w:t>
            </w:r>
          </w:p>
          <w:bookmarkEnd w:id="33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барана-производителя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приобретении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  <w:bookmarkEnd w:id="340"/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начало, дата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период, сезонов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2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маточного поголовья овец, участвующего в породном преобразовании*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  <w:bookmarkEnd w:id="34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 таблица включает информацию только по идентификационным номерам животных,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овцы приведенные в таблице участвуют в породном преобразовании на дату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заявки, номера отсортированы в порядке увеличения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25"/>
        <w:gridCol w:w="5707"/>
        <w:gridCol w:w="3001"/>
        <w:gridCol w:w="1567"/>
      </w:tblGrid>
      <w:tr>
        <w:trPr>
          <w:trHeight w:val="30" w:hRule="atLeast"/>
        </w:trPr>
        <w:tc>
          <w:tcPr>
            <w:tcW w:w="2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46"/>
        </w:tc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2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7"/>
        </w:tc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2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8"/>
        </w:tc>
        <w:tc>
          <w:tcPr>
            <w:tcW w:w="570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Подтверждаю достоверность представленной информации и осведомлен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Казахстан. Согласен на использования сведений,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системах. </w:t>
      </w:r>
    </w:p>
    <w:bookmarkEnd w:id="349"/>
    <w:bookmarkStart w:name="z61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Товаропроизводитель (покупатель): 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 (подпись)            (фамилия, имя и отчество (при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его наличии) руководителя)</w:t>
      </w:r>
    </w:p>
    <w:bookmarkEnd w:id="350"/>
    <w:bookmarkStart w:name="z61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351"/>
    <w:bookmarkStart w:name="z61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"_____" _____________ 20____ года</w:t>
      </w:r>
    </w:p>
    <w:bookmarkEnd w:id="352"/>
    <w:bookmarkStart w:name="z61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353"/>
    <w:bookmarkStart w:name="z61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 (подпись) (фамилия, имя, отчество (при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его наличии)</w:t>
      </w:r>
    </w:p>
    <w:bookmarkEnd w:id="354"/>
    <w:bookmarkStart w:name="z61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355"/>
    <w:bookmarkStart w:name="z61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района ___________________________ области </w:t>
      </w:r>
    </w:p>
    <w:bookmarkEnd w:id="3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области</w:t>
            </w:r>
          </w:p>
        </w:tc>
      </w:tr>
    </w:tbl>
    <w:bookmarkStart w:name="z620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Заявка на получение субсидий на ведение селекционной и племенной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 работы с маточным поголовьем овец у заводчиков племенных животных</w:t>
      </w:r>
    </w:p>
    <w:bookmarkEnd w:id="357"/>
    <w:bookmarkStart w:name="z62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хозяйствующего субъекта:______________________________________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и район: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номер, дата регистрации: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Статистика по племенному маточному поголовью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Маточное поголовье, голов: __________</w:t>
      </w:r>
    </w:p>
    <w:bookmarkEnd w:id="358"/>
    <w:bookmarkStart w:name="z627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племенных баранах-производителях</w:t>
      </w:r>
    </w:p>
    <w:bookmarkEnd w:id="3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  <w:bookmarkEnd w:id="360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3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племенного маточного поголовья*</w:t>
      </w:r>
    </w:p>
    <w:bookmarkEnd w:id="3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  <w:bookmarkEnd w:id="36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 таблица включает информацию только по идентификационным номерам животных,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таблице приводятся данные об овцах зарегистрированных как племенные на дату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формирования заявки, номера отсортированы в порядке увеличения</w:t>
      </w:r>
    </w:p>
    <w:bookmarkEnd w:id="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17"/>
        <w:gridCol w:w="4981"/>
        <w:gridCol w:w="2188"/>
        <w:gridCol w:w="2887"/>
        <w:gridCol w:w="587"/>
        <w:gridCol w:w="140"/>
      </w:tblGrid>
      <w:tr>
        <w:trPr>
          <w:trHeight w:val="30" w:hRule="atLeast"/>
        </w:trPr>
        <w:tc>
          <w:tcPr>
            <w:tcW w:w="1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66"/>
        </w:tc>
        <w:tc>
          <w:tcPr>
            <w:tcW w:w="4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28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7"/>
        </w:tc>
        <w:tc>
          <w:tcPr>
            <w:tcW w:w="4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8"/>
        </w:tc>
        <w:tc>
          <w:tcPr>
            <w:tcW w:w="498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научно-консалтинговом сопровождении</w:t>
            </w:r>
          </w:p>
        </w:tc>
        <w:tc>
          <w:tcPr>
            <w:tcW w:w="2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28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28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69"/>
        </w:tc>
        <w:tc>
          <w:tcPr>
            <w:tcW w:w="498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искусственного осеменения сельскохозяйственных животных или договор с племенным и дистрибьютерным центром на проведение искусственного осеменения маточного поголовья овец</w:t>
            </w:r>
          </w:p>
        </w:tc>
        <w:tc>
          <w:tcPr>
            <w:tcW w:w="2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28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племенного и дистрибьютерного центра с которым заключен договор</w:t>
            </w:r>
          </w:p>
        </w:tc>
        <w:tc>
          <w:tcPr>
            <w:tcW w:w="28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18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70"/>
        </w:tc>
        <w:tc>
          <w:tcPr>
            <w:tcW w:w="288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4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 или оператора почты:</w:t>
            </w:r>
          </w:p>
        </w:tc>
        <w:tc>
          <w:tcPr>
            <w:tcW w:w="4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4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4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4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5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4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65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Подтверждаю достоверность представленной информации и осведомлен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Казахстан. Согласен на использования сведений,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системах. </w:t>
      </w:r>
    </w:p>
    <w:bookmarkEnd w:id="371"/>
    <w:bookmarkStart w:name="z65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Товаропроизводитель (покупатель): 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 (подпись) (фамилия,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наличии) руководителя)</w:t>
      </w:r>
    </w:p>
    <w:bookmarkEnd w:id="372"/>
    <w:bookmarkStart w:name="z65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373"/>
    <w:bookmarkStart w:name="z65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"_____" _____________ 20____ года</w:t>
      </w:r>
    </w:p>
    <w:bookmarkEnd w:id="374"/>
    <w:bookmarkStart w:name="z65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375"/>
    <w:bookmarkStart w:name="z65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 (подпись) (фамилия, имя, отчество (при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его наличии)</w:t>
      </w:r>
    </w:p>
    <w:bookmarkEnd w:id="376"/>
    <w:bookmarkStart w:name="z66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377"/>
    <w:bookmarkStart w:name="z66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района ___________________________ области</w:t>
      </w:r>
    </w:p>
    <w:bookmarkEnd w:id="3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области</w:t>
            </w:r>
          </w:p>
        </w:tc>
      </w:tr>
    </w:tbl>
    <w:bookmarkStart w:name="z663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Заявка на получение субсидий, на ведение селекционной и племенной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работы с маточным поголовьем маралов (оленей) у заводчиков племенных животных</w:t>
      </w:r>
    </w:p>
    <w:bookmarkEnd w:id="379"/>
    <w:bookmarkStart w:name="z66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хозяйствующего субъекта: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и район: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номер, дата регистрации: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Статистика по поголовью самок: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Самки, голов:___________</w:t>
      </w:r>
    </w:p>
    <w:bookmarkEnd w:id="380"/>
    <w:bookmarkStart w:name="z669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маралах (оленях)</w:t>
      </w:r>
    </w:p>
    <w:bookmarkEnd w:id="3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</w:t>
            </w:r>
          </w:p>
          <w:bookmarkEnd w:id="382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месяцев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3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82"/>
        <w:gridCol w:w="7211"/>
        <w:gridCol w:w="2638"/>
        <w:gridCol w:w="1069"/>
      </w:tblGrid>
      <w:tr>
        <w:trPr>
          <w:trHeight w:val="30" w:hRule="atLeast"/>
        </w:trPr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84"/>
        </w:tc>
        <w:tc>
          <w:tcPr>
            <w:tcW w:w="7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5"/>
        </w:tc>
        <w:tc>
          <w:tcPr>
            <w:tcW w:w="7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6"/>
        </w:tc>
        <w:tc>
          <w:tcPr>
            <w:tcW w:w="721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87"/>
        </w:tc>
        <w:tc>
          <w:tcPr>
            <w:tcW w:w="721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научно-консалтинговом сопровождении</w:t>
            </w:r>
          </w:p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88"/>
        </w:tc>
        <w:tc>
          <w:tcPr>
            <w:tcW w:w="721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похозяйственной книги или отчета из формы 24-сельское хозяйство "Отчет о состоянии животноводства"</w:t>
            </w:r>
          </w:p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период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(при наличии)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поголовья, голов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принятия отчета органами статистики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Подтверждаю достоверность представленной информации и осведомлен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Казахстан. Согласен на использования сведений,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системах.</w:t>
      </w:r>
    </w:p>
    <w:bookmarkEnd w:id="389"/>
    <w:bookmarkStart w:name="z69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Товаропроизводитель (покупатель): 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 (подпись) фамилия,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наличии) руководителя)</w:t>
      </w:r>
    </w:p>
    <w:bookmarkEnd w:id="390"/>
    <w:bookmarkStart w:name="z69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391"/>
    <w:bookmarkStart w:name="z69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"_____" _____________ 20____ года</w:t>
      </w:r>
    </w:p>
    <w:bookmarkEnd w:id="392"/>
    <w:bookmarkStart w:name="z69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393"/>
    <w:bookmarkStart w:name="z69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 (подпись) (фамилия, имя, отчество (при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его наличии)</w:t>
      </w:r>
    </w:p>
    <w:bookmarkEnd w:id="394"/>
    <w:bookmarkStart w:name="z70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395"/>
    <w:bookmarkStart w:name="z7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района ___________________________ области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области</w:t>
            </w:r>
          </w:p>
        </w:tc>
      </w:tr>
    </w:tbl>
    <w:bookmarkStart w:name="z704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Заявка 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на ведение селекционной и племенной работы с пчелосемьями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      в племенных хозяйствах</w:t>
      </w:r>
      <w:r>
        <w:rPr>
          <w:rFonts w:ascii="Times New Roman"/>
          <w:b/>
          <w:i w:val="false"/>
          <w:color w:val="000000"/>
        </w:rPr>
        <w:t> </w:t>
      </w:r>
    </w:p>
    <w:bookmarkEnd w:id="397"/>
    <w:bookmarkStart w:name="z7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хозяйствующего субъекта:______________________________________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и район:___________________________________________________________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номер, дата регистрации:____________________________________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Статистика пчелосемей: __________</w:t>
      </w:r>
    </w:p>
    <w:bookmarkEnd w:id="3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82"/>
        <w:gridCol w:w="7211"/>
        <w:gridCol w:w="2638"/>
        <w:gridCol w:w="1069"/>
      </w:tblGrid>
      <w:tr>
        <w:trPr>
          <w:trHeight w:val="30" w:hRule="atLeast"/>
        </w:trPr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99"/>
        </w:tc>
        <w:tc>
          <w:tcPr>
            <w:tcW w:w="7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0"/>
        </w:tc>
        <w:tc>
          <w:tcPr>
            <w:tcW w:w="7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01"/>
        </w:tc>
        <w:tc>
          <w:tcPr>
            <w:tcW w:w="721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02"/>
        </w:tc>
        <w:tc>
          <w:tcPr>
            <w:tcW w:w="721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научно-консалтинговом сопровождении</w:t>
            </w:r>
          </w:p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03"/>
        </w:tc>
        <w:tc>
          <w:tcPr>
            <w:tcW w:w="721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похозяйственной книги или отчета из формы 24-сельское хозяйство "Отчет о состоянии животноводства"</w:t>
            </w:r>
          </w:p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период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(при наличии)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пчелосемей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принятия отчета органами статистики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Подтверждаю достоверность представленной информации и осведомлен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Казахстан. Согласен на использования сведений,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системах.</w:t>
      </w:r>
    </w:p>
    <w:bookmarkEnd w:id="404"/>
    <w:bookmarkStart w:name="z73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Товаропроизводитель (покупатель): 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руководителя)</w:t>
      </w:r>
    </w:p>
    <w:bookmarkEnd w:id="405"/>
    <w:bookmarkStart w:name="z73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406"/>
    <w:bookmarkStart w:name="z73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"_____" _____________ 20____ года</w:t>
      </w:r>
    </w:p>
    <w:bookmarkEnd w:id="407"/>
    <w:bookmarkStart w:name="z73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408"/>
    <w:bookmarkStart w:name="z73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 (подпись) (фамилия, имя, отчество (при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его наличии)</w:t>
      </w:r>
    </w:p>
    <w:bookmarkEnd w:id="409"/>
    <w:bookmarkStart w:name="z73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410"/>
    <w:bookmarkStart w:name="z73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района ___________________________ области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области</w:t>
            </w:r>
          </w:p>
        </w:tc>
      </w:tr>
    </w:tbl>
    <w:bookmarkStart w:name="z739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на получение субсидий племенными и дистрибьютерными центрами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за приобретение специальной техники и технологического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оборудования, используемого для проведения искусственного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осеменения маточного поголовья сельскохозяйственных животных</w:t>
      </w:r>
    </w:p>
    <w:bookmarkEnd w:id="412"/>
    <w:bookmarkStart w:name="z74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Покупатель: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(фамилия, имя, отчество (при его наличии) физического лица/наименование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юридического лица, адрес)</w:t>
      </w:r>
    </w:p>
    <w:bookmarkEnd w:id="413"/>
    <w:bookmarkStart w:name="z74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ИИН/БИН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(для физического/юридического лица)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Приобретено __________ единиц специальной техники и технологического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оборудования, используемого для проведения искусственного осеменения маточного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поголовья сельскохозяйственных животных.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6594"/>
        <w:gridCol w:w="3124"/>
        <w:gridCol w:w="1134"/>
      </w:tblGrid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15"/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6"/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17"/>
        </w:tc>
        <w:tc>
          <w:tcPr>
            <w:tcW w:w="6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 на приобретение специальной техники и технологического оборудования, используемого для проведения искусственного осеменения маточного поголовья сельскохозяйственных животных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приобретенного оборудования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18"/>
        </w:tc>
        <w:tc>
          <w:tcPr>
            <w:tcW w:w="6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стоимость и оплату приобретенных товаров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указанная в документе (ах)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 оплаченная сумма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19"/>
        </w:tc>
        <w:tc>
          <w:tcPr>
            <w:tcW w:w="6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Подтверждаю достоверность представленной информации и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Казахстан. Согласен на использования сведений,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системах.</w:t>
      </w:r>
    </w:p>
    <w:bookmarkEnd w:id="420"/>
    <w:bookmarkStart w:name="z76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Покупатель: _________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(подпись) (фамилия, имя, отчество (при его наличии) покупателя)</w:t>
      </w:r>
    </w:p>
    <w:bookmarkEnd w:id="421"/>
    <w:bookmarkStart w:name="z76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422"/>
    <w:bookmarkStart w:name="z76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"_____" _______________ 20__ года</w:t>
      </w:r>
    </w:p>
    <w:bookmarkEnd w:id="423"/>
    <w:bookmarkStart w:name="z76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424"/>
    <w:bookmarkStart w:name="z76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руководителя)</w:t>
      </w:r>
    </w:p>
    <w:bookmarkEnd w:id="425"/>
    <w:bookmarkStart w:name="z77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426"/>
    <w:bookmarkStart w:name="z77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района __________________ области</w:t>
      </w:r>
    </w:p>
    <w:bookmarkEnd w:id="4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области</w:t>
            </w:r>
          </w:p>
        </w:tc>
      </w:tr>
    </w:tbl>
    <w:bookmarkStart w:name="z774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      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на удешевление стоимости кормов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 Национального фонда Республики Казахстан</w:t>
      </w:r>
    </w:p>
    <w:bookmarkEnd w:id="428"/>
    <w:bookmarkStart w:name="z77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1.Товаропроизводитель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(фамилия, имя, отчество (при его наличии)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лица/наименование юридического лица)</w:t>
      </w:r>
    </w:p>
    <w:bookmarkEnd w:id="429"/>
    <w:bookmarkStart w:name="z77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БИН/ИИН_______________________________________________________________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(для физического/юридического лица)</w:t>
      </w:r>
    </w:p>
    <w:bookmarkEnd w:id="430"/>
    <w:bookmarkStart w:name="z77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Адрес Товаропроизводителя:_______________________________________________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региона, населенного пункта)</w:t>
      </w:r>
    </w:p>
    <w:bookmarkEnd w:id="431"/>
    <w:bookmarkStart w:name="z77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Учетный номер хозяйства_________________________________________________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6956"/>
        <w:gridCol w:w="3261"/>
        <w:gridCol w:w="915"/>
      </w:tblGrid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33"/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4"/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5"/>
        </w:tc>
        <w:tc>
          <w:tcPr>
            <w:tcW w:w="6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похозяйственной книги или отчета из формы 24-сельское хозяйство "Отчет о состоянии животноводства"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период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(при наличии)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поголовья, голов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принятия отчета органами статистики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36"/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по зарегистрированным/выбывшим животным одного владельца в ИСЖ (для крупного рогатого скота)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зарегистрированного поголовья, голов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37"/>
        </w:tc>
        <w:tc>
          <w:tcPr>
            <w:tcW w:w="6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покупку кормов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приобретенного корма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реализовавшей корма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приобретенного корма, тонн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38"/>
        </w:tc>
        <w:tc>
          <w:tcPr>
            <w:tcW w:w="6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стоимость и оплату приобретенных товаров и/или отсрочку платежа по договору купли-продажи товаров, товарно-транспортные накладные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 (ов)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(а) (при наличии)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указанная в документе (ах)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 оплаченная сумма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39"/>
        </w:tc>
        <w:tc>
          <w:tcPr>
            <w:tcW w:w="6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в органы статистики о производстве продукции с 1 января текущего года (предоставляется при подаче заявки птицеводческими и свиноводческими предприятиями);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период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(при наличии)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Произведено, тонн/тыс. штук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принятия отчета органами статистики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40"/>
        </w:tc>
        <w:tc>
          <w:tcPr>
            <w:tcW w:w="6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оператора почты: наименование банка или оператора почты: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Подтверждаю достоверность представленной информации и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ответственности за предоставление недостоверных сведений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Казахстан. Согласен на использования сведений,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системах. </w:t>
      </w:r>
    </w:p>
    <w:bookmarkEnd w:id="441"/>
    <w:bookmarkStart w:name="z81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Товаропроизводитель:__________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 (подпись) (фамилия, имя, отчество (при его наличии) </w:t>
      </w:r>
    </w:p>
    <w:bookmarkEnd w:id="442"/>
    <w:bookmarkStart w:name="z81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руководителя)</w:t>
      </w:r>
    </w:p>
    <w:bookmarkEnd w:id="443"/>
    <w:bookmarkStart w:name="z81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444"/>
    <w:bookmarkStart w:name="z81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"_____" _____________ 20____ года </w:t>
      </w:r>
    </w:p>
    <w:bookmarkEnd w:id="445"/>
    <w:bookmarkStart w:name="z81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принята к рассмотрению "_____" ____________ 20__ года</w:t>
      </w:r>
    </w:p>
    <w:bookmarkEnd w:id="446"/>
    <w:bookmarkStart w:name="z81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 (подпись) (фамилия, имя, отчество (при </w:t>
      </w:r>
    </w:p>
    <w:bookmarkEnd w:id="447"/>
    <w:bookmarkStart w:name="z81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его наличии)</w:t>
      </w:r>
    </w:p>
    <w:bookmarkEnd w:id="448"/>
    <w:bookmarkStart w:name="z81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(при наличии)</w:t>
      </w:r>
    </w:p>
    <w:bookmarkEnd w:id="449"/>
    <w:bookmarkStart w:name="z82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района ___________________________ области</w:t>
      </w:r>
    </w:p>
    <w:bookmarkEnd w:id="450"/>
    <w:bookmarkStart w:name="z82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Согласовывается в случае подачи заявки птицефабриками</w:t>
      </w:r>
    </w:p>
    <w:bookmarkEnd w:id="451"/>
    <w:bookmarkStart w:name="z82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452"/>
    <w:bookmarkStart w:name="z82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ОЮФЛ "Союз птицеводов Казахстана"</w:t>
      </w:r>
    </w:p>
    <w:bookmarkEnd w:id="453"/>
    <w:bookmarkStart w:name="z82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(подпись) (фамилия, имя, отчество (при его наличии), печать (при наличии)</w:t>
      </w:r>
    </w:p>
    <w:bookmarkEnd w:id="454"/>
    <w:bookmarkStart w:name="z82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 " _______ 20__ года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Заместителя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- Министра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племенного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продуктивности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животноводства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4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об использовании приобретенных племенных животных</w:t>
      </w:r>
    </w:p>
    <w:bookmarkEnd w:id="456"/>
    <w:bookmarkStart w:name="z835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сторон</w:t>
      </w:r>
    </w:p>
    <w:bookmarkEnd w:id="457"/>
    <w:bookmarkStart w:name="z83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Отдел сельского хозяйства ____________ района ___________ области,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отдела ___________________ (фамилия, имя, отчество (далее - Руководитель)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одной стороны, и руководителя хозяйства ___________, в лице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(далее - Товаропроизводитель) с другой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настоящее соглашение о нижеследующем.</w:t>
      </w:r>
    </w:p>
    <w:bookmarkEnd w:id="458"/>
    <w:bookmarkStart w:name="z839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2. Предмет, цели и задачи Соглашения</w:t>
      </w:r>
    </w:p>
    <w:bookmarkEnd w:id="459"/>
    <w:bookmarkStart w:name="z84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Товаропроизводитель принимает на себя обязательство об использовании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приобретенного племенного животного _________________ (вид животного)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воспроизводственных целях в количестве _________ голов.</w:t>
      </w:r>
    </w:p>
    <w:bookmarkEnd w:id="460"/>
    <w:bookmarkStart w:name="z844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 3. Права и обязанности сторон</w:t>
      </w:r>
    </w:p>
    <w:bookmarkEnd w:id="461"/>
    <w:bookmarkStart w:name="z84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Товаропроизводитель обязуется:</w:t>
      </w:r>
    </w:p>
    <w:bookmarkEnd w:id="462"/>
    <w:bookmarkStart w:name="z84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содержать племенных животных в соответствии с зоотехническими нормами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осуществлять все необходимые ветеринарные мероприятия;</w:t>
      </w:r>
    </w:p>
    <w:bookmarkEnd w:id="463"/>
    <w:bookmarkStart w:name="z84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использовать приобретенное племенное маточное поголовье в воспроизводительных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целях - не менее двух лет/племенных производителей - не менее двух случных сезонов;</w:t>
      </w:r>
    </w:p>
    <w:bookmarkEnd w:id="464"/>
    <w:bookmarkStart w:name="z84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использовать приобретенное из-за рубежа импортное племенное поголовье 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приплод для воспроизводства стада в течение трех лет только на территории Республики Казахстан;</w:t>
      </w:r>
    </w:p>
    <w:bookmarkEnd w:id="465"/>
    <w:bookmarkStart w:name="z85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мясном скотоводстве использовать искусственное осеменение случного контингента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семенем племенных быков-производителей, оцененных по качеству потомства, и/или использовании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ручной случке оцененных по собственной продуктивности племенных быков-производителей;</w:t>
      </w:r>
    </w:p>
    <w:bookmarkEnd w:id="466"/>
    <w:bookmarkStart w:name="z85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молочном скотоводстве использовать 100% искусственное осеменение случного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контингента семенем племенных быков-производителей, оцененных по качеству потомства;</w:t>
      </w:r>
    </w:p>
    <w:bookmarkEnd w:id="467"/>
    <w:bookmarkStart w:name="z85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не использовать приобретенного племенного маточного поголовья для 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скрещивания;</w:t>
      </w:r>
    </w:p>
    <w:bookmarkEnd w:id="468"/>
    <w:bookmarkStart w:name="z85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принимать меры для целевого использования приобретенного племенного молодняка.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4. Руководитель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1) своевременно принимать меры по управлению рисками нецелевого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приобретенного племенного молодняка;</w:t>
      </w:r>
    </w:p>
    <w:bookmarkEnd w:id="469"/>
    <w:bookmarkStart w:name="z85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случае неисполнения принятых обязательств Товаропроизводителем вносить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Управление сельского хозяйства соответствующей области вопрос о возврате выплаченных субсидий.</w:t>
      </w:r>
    </w:p>
    <w:bookmarkEnd w:id="470"/>
    <w:bookmarkStart w:name="z859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 4. Ответственность сторон</w:t>
      </w:r>
    </w:p>
    <w:bookmarkEnd w:id="471"/>
    <w:bookmarkStart w:name="z86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Товаропроизводитель несет ответственность за взятые на себя обязательства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соответствии с действующим законодательством Республики Казахстан за нецелевое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течении срока действия настоящего соглашения.</w:t>
      </w:r>
    </w:p>
    <w:bookmarkEnd w:id="472"/>
    <w:bookmarkStart w:name="z86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Руководитель несет ответственность за взятые на себя обязательства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действующим законодательством Республики Казахстан за несвоевременное принятие соответствующих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 при обнаружении фактов нецелевого использования просубсидированных племенных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Товаропроизводителем.</w:t>
      </w:r>
    </w:p>
    <w:bookmarkEnd w:id="473"/>
    <w:bookmarkStart w:name="z866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 5. Разрешение споров</w:t>
      </w:r>
    </w:p>
    <w:bookmarkEnd w:id="474"/>
    <w:bookmarkStart w:name="z86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Любой спор или разногласие, которое может возникнуть из настоящего Соглашения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связанное с ним будут решаться путем проведения переговоров между Руководителем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Товаропроизводителем.</w:t>
      </w:r>
    </w:p>
    <w:bookmarkEnd w:id="475"/>
    <w:bookmarkStart w:name="z86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Руководитель и Товаропроизводитель: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обеспечивают обсуждение возникшего вопроса с целью поиска взаимоприемлемого решения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не нахождения взаимоприемлемого решения между собой обращаются в вышестоящий орган или в суд.</w:t>
      </w:r>
    </w:p>
    <w:bookmarkEnd w:id="476"/>
    <w:bookmarkStart w:name="z873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6. Сроки действия</w:t>
      </w:r>
    </w:p>
    <w:bookmarkEnd w:id="477"/>
    <w:bookmarkStart w:name="z87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Соглашение вступает в силу с момента его подписания и действует в течении трех лет.</w:t>
      </w:r>
    </w:p>
    <w:bookmarkEnd w:id="4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95"/>
        <w:gridCol w:w="6305"/>
      </w:tblGrid>
      <w:tr>
        <w:trPr>
          <w:trHeight w:val="30" w:hRule="atLeast"/>
        </w:trPr>
        <w:tc>
          <w:tcPr>
            <w:tcW w:w="5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фамилия, имя, отчество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bookmarkEnd w:id="479"/>
        </w:tc>
        <w:tc>
          <w:tcPr>
            <w:tcW w:w="6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(наименование хозяйства)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(местонахождение)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bookmarkEnd w:id="48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2016 года №506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племенного 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продуктивности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bookmarkStart w:name="z883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Выписка о приобретении племенного крупного рогатого скота</w:t>
      </w:r>
    </w:p>
    <w:bookmarkEnd w:id="481"/>
    <w:bookmarkStart w:name="z88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выписки: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формирования: _________</w:t>
      </w:r>
    </w:p>
    <w:bookmarkEnd w:id="482"/>
    <w:bookmarkStart w:name="z8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хозяйствующего субъекта: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и район: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номер, дата регистрации: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по приобретенному молодняку КРС мясного и молочного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продуктивности</w:t>
      </w:r>
    </w:p>
    <w:bookmarkEnd w:id="4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"/>
        <w:gridCol w:w="604"/>
        <w:gridCol w:w="2551"/>
        <w:gridCol w:w="3259"/>
        <w:gridCol w:w="2552"/>
        <w:gridCol w:w="2553"/>
      </w:tblGrid>
      <w:tr>
        <w:trPr>
          <w:trHeight w:val="30" w:hRule="atLeast"/>
        </w:trPr>
        <w:tc>
          <w:tcPr>
            <w:tcW w:w="78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Бычки, телки и нетели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0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5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отечественного происхождения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импортированные из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Австралии, США, Канады,</w:t>
            </w:r>
          </w:p>
        </w:tc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Европы</w:t>
            </w:r>
          </w:p>
        </w:tc>
        <w:tc>
          <w:tcPr>
            <w:tcW w:w="2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России, Беларуси, Украины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бычки, тҰлки и нетели</w:t>
            </w:r>
          </w:p>
        </w:tc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бычки, тҰлки и нетели</w:t>
            </w:r>
          </w:p>
        </w:tc>
        <w:tc>
          <w:tcPr>
            <w:tcW w:w="2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бычки, тҰлки и нетели</w:t>
            </w:r>
          </w:p>
        </w:tc>
      </w:tr>
      <w:tr>
        <w:trPr>
          <w:trHeight w:val="30" w:hRule="atLeast"/>
        </w:trPr>
        <w:tc>
          <w:tcPr>
            <w:tcW w:w="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5"/>
        </w:tc>
        <w:tc>
          <w:tcPr>
            <w:tcW w:w="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Приобретено, голов</w:t>
            </w:r>
          </w:p>
          <w:bookmarkEnd w:id="486"/>
        </w:tc>
        <w:tc>
          <w:tcPr>
            <w:tcW w:w="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  <w:bookmarkEnd w:id="487"/>
        </w:tc>
        <w:tc>
          <w:tcPr>
            <w:tcW w:w="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3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235 000**</w:t>
            </w:r>
          </w:p>
        </w:tc>
        <w:tc>
          <w:tcPr>
            <w:tcW w:w="2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2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</w:tbl>
    <w:bookmarkStart w:name="z90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</w:t>
      </w:r>
    </w:p>
    <w:bookmarkEnd w:id="488"/>
    <w:bookmarkStart w:name="z90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КРС мясного направления продуктивности</w:t>
      </w:r>
    </w:p>
    <w:bookmarkEnd w:id="489"/>
    <w:bookmarkStart w:name="z90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 КРС молочного направления продуктивности</w:t>
      </w:r>
    </w:p>
    <w:bookmarkEnd w:id="490"/>
    <w:bookmarkStart w:name="z90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Сумма субсидирования (тенге): ___________</w:t>
      </w:r>
    </w:p>
    <w:bookmarkEnd w:id="491"/>
    <w:bookmarkStart w:name="z90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сельского хозяйства___________________________________________________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специалиста, фамилия, имя, отчество (при его наличии) (подпись)</w:t>
      </w:r>
    </w:p>
    <w:bookmarkEnd w:id="492"/>
    <w:bookmarkStart w:name="z90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Место печати (при наличии)</w:t>
      </w:r>
    </w:p>
    <w:bookmarkEnd w:id="4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– Министра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2016 года №506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субсидирования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племенного животноводства,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продуктивности и 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_____________________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(при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наличии), подпись, печать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"______" ______________ 20__ года</w:t>
            </w:r>
          </w:p>
        </w:tc>
      </w:tr>
    </w:tbl>
    <w:bookmarkStart w:name="z914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Сводный акт по району</w:t>
      </w:r>
      <w:r>
        <w:br/>
      </w:r>
      <w:r>
        <w:rPr>
          <w:rFonts w:ascii="Times New Roman"/>
          <w:b/>
          <w:i w:val="false"/>
          <w:color w:val="000000"/>
        </w:rPr>
        <w:t xml:space="preserve"> (о проведенной селекционной и племенной работе с крупным рогатым скотом/овцами/маралами (оленями)/пчелами)</w:t>
      </w:r>
    </w:p>
    <w:bookmarkEnd w:id="494"/>
    <w:bookmarkStart w:name="z91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за _________ 20___года по ____________ району _______________ области</w:t>
      </w:r>
    </w:p>
    <w:bookmarkEnd w:id="495"/>
    <w:bookmarkStart w:name="z91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 (месяц)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6"/>
        <w:gridCol w:w="3503"/>
        <w:gridCol w:w="2118"/>
        <w:gridCol w:w="615"/>
        <w:gridCol w:w="615"/>
        <w:gridCol w:w="2196"/>
        <w:gridCol w:w="1280"/>
        <w:gridCol w:w="1267"/>
      </w:tblGrid>
      <w:tr>
        <w:trPr>
          <w:trHeight w:val="30" w:hRule="atLeast"/>
        </w:trPr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Товаропроизводитель, учетный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  <w:bookmarkEnd w:id="497"/>
        </w:tc>
        <w:tc>
          <w:tcPr>
            <w:tcW w:w="3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крупного рогатого скота, овец, маралов (оленей), пчел (племенной/ товарный; мясного/ молочного направления)</w:t>
            </w:r>
          </w:p>
        </w:tc>
        <w:tc>
          <w:tcPr>
            <w:tcW w:w="2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маточного поголовья крупного рогатого скота/овец, маралов (оленей), пчел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племенных производителей самцов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семени племенных производителей</w:t>
            </w:r>
          </w:p>
        </w:tc>
        <w:tc>
          <w:tcPr>
            <w:tcW w:w="2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выписки из информационно-аналитической системы (далее - ИАС)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 голову/пчелосемью, (тенге)</w:t>
            </w:r>
          </w:p>
        </w:tc>
        <w:tc>
          <w:tcPr>
            <w:tcW w:w="1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бюджетных субсидий, (тенге)</w:t>
            </w:r>
          </w:p>
        </w:tc>
      </w:tr>
      <w:tr>
        <w:trPr>
          <w:trHeight w:val="30" w:hRule="atLeast"/>
        </w:trPr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8"/>
        </w:tc>
        <w:tc>
          <w:tcPr>
            <w:tcW w:w="3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499"/>
        </w:tc>
        <w:tc>
          <w:tcPr>
            <w:tcW w:w="3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_________ ____________________________</w:t>
      </w:r>
    </w:p>
    <w:bookmarkEnd w:id="500"/>
    <w:bookmarkStart w:name="z92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                   (подпись) (фамилия,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наличии)</w:t>
      </w:r>
    </w:p>
    <w:bookmarkEnd w:id="501"/>
    <w:bookmarkStart w:name="z92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отдела ________________ _________________________________________</w:t>
      </w:r>
    </w:p>
    <w:bookmarkEnd w:id="502"/>
    <w:bookmarkStart w:name="z92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 (подпись) (фамилия, имя, отчество (при его наличии)</w:t>
      </w:r>
    </w:p>
    <w:bookmarkEnd w:id="503"/>
    <w:bookmarkStart w:name="z92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Государственный инспектор по племенному животноводству*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(фамилия, имя, отчество (при его наличии)</w:t>
      </w:r>
    </w:p>
    <w:bookmarkEnd w:id="504"/>
    <w:bookmarkStart w:name="z92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в случае отсутствия в штате РТИ государственного инспектора по племенному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животноводству подписывает государственный инспектор по племенному животноводству ОТИ</w:t>
      </w:r>
    </w:p>
    <w:bookmarkEnd w:id="5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 – 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подпись, печать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"______" ___________ 20__ года</w:t>
            </w:r>
          </w:p>
        </w:tc>
      </w:tr>
    </w:tbl>
    <w:bookmarkStart w:name="z932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Сводный акт по области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(о проведенной селекционной и племенной работе с крупным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 рогатым скотом/овцами/маралами (оленями)/пчелами)</w:t>
      </w:r>
    </w:p>
    <w:bookmarkEnd w:id="506"/>
    <w:bookmarkStart w:name="z93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_____________ 20____года по_______________________________ области</w:t>
      </w:r>
    </w:p>
    <w:bookmarkEnd w:id="507"/>
    <w:bookmarkStart w:name="z93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(месяц)</w:t>
      </w:r>
    </w:p>
    <w:bookmarkEnd w:id="5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29"/>
        <w:gridCol w:w="2269"/>
        <w:gridCol w:w="1714"/>
        <w:gridCol w:w="614"/>
        <w:gridCol w:w="725"/>
        <w:gridCol w:w="711"/>
        <w:gridCol w:w="1007"/>
        <w:gridCol w:w="1007"/>
        <w:gridCol w:w="1008"/>
        <w:gridCol w:w="896"/>
        <w:gridCol w:w="1120"/>
      </w:tblGrid>
      <w:tr>
        <w:trPr>
          <w:trHeight w:val="30" w:hRule="atLeast"/>
        </w:trPr>
        <w:tc>
          <w:tcPr>
            <w:tcW w:w="1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Товаропроизводитель, учетный номер (при наличии), район</w:t>
            </w:r>
          </w:p>
          <w:bookmarkEnd w:id="509"/>
        </w:tc>
        <w:tc>
          <w:tcPr>
            <w:tcW w:w="2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крупного рогатого скота/овец (племенной/товарный; мясного/молочного направления)/маралов (оленей)/пчел</w:t>
            </w:r>
          </w:p>
        </w:tc>
        <w:tc>
          <w:tcPr>
            <w:tcW w:w="1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маточного поголовья крупного рогатого скота/ овец/ маралов (оленей)/пчел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племенных производителей/ самцов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семени племенных производителей/ самцов</w:t>
            </w:r>
          </w:p>
        </w:tc>
        <w:tc>
          <w:tcPr>
            <w:tcW w:w="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выписки из ИАС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 голову, пчелосемью (тенге)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бюджетных субсидий, (тенге)</w:t>
            </w:r>
          </w:p>
        </w:tc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 с начало года, (тенге)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оплате, (тенге)</w:t>
            </w:r>
          </w:p>
        </w:tc>
        <w:tc>
          <w:tcPr>
            <w:tcW w:w="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оплате в следующем месяце (тенге)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0"/>
        </w:tc>
        <w:tc>
          <w:tcPr>
            <w:tcW w:w="2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  <w:bookmarkEnd w:id="511"/>
        </w:tc>
        <w:tc>
          <w:tcPr>
            <w:tcW w:w="2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управления сельского хозяйства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(подпись)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(при его наличии) </w:t>
      </w:r>
    </w:p>
    <w:bookmarkEnd w:id="512"/>
    <w:bookmarkStart w:name="z94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животноводства 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 (подпись) (фамилия,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наличии) </w:t>
      </w:r>
    </w:p>
    <w:bookmarkEnd w:id="513"/>
    <w:bookmarkStart w:name="z94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 бухгалтер __________________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 (подпись)              (фамилия, имя, отчество (при его наличии) </w:t>
      </w:r>
    </w:p>
    <w:bookmarkEnd w:id="514"/>
    <w:bookmarkStart w:name="z94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Государственный инспектор по племенному животноводству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                  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(фамилия, имя, отчество (при его наличии)</w:t>
      </w:r>
    </w:p>
    <w:bookmarkEnd w:id="5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