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6038" w14:textId="6a66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осуществления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 и перечня документов, подтверждающих соответствие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9 декабря 2016 года № 843. Зарегистрирован в Министерстве юстиции Республики Казахстан 26 января 2017 года № 14742.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разрешениях и уведомлениях"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 и перечень документов, подтверждающих соответствие им.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44 "Об утверждении квалификационных требований для осуществления деятельности по разработке, производству, приобретению и реализации взрывчатых и пиротехнических веществ и изделий с их применением и перечня документов, подтверждающих соответствие им" (зарегистрированный в Реестре государственной регистрации нормативных правовых актов за № 10424, опубликованный 27 марта 2015 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декабря 2016 года</w:t>
      </w:r>
    </w:p>
    <w:p>
      <w:pPr>
        <w:spacing w:after="0"/>
        <w:ind w:left="0"/>
        <w:jc w:val="both"/>
      </w:pPr>
      <w:bookmarkStart w:name="z16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декабря 2016 года</w:t>
      </w:r>
    </w:p>
    <w:p>
      <w:pPr>
        <w:spacing w:after="0"/>
        <w:ind w:left="0"/>
        <w:jc w:val="both"/>
      </w:pPr>
      <w:bookmarkStart w:name="z17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К. Бишимбаев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декабря 2016 года</w:t>
      </w:r>
    </w:p>
    <w:p>
      <w:pPr>
        <w:spacing w:after="0"/>
        <w:ind w:left="0"/>
        <w:jc w:val="both"/>
      </w:pPr>
      <w:bookmarkStart w:name="z18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843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для осуществления деятельности по разработке, производству, приобретению, реализации, хранению взрывчатых и пиротехнических</w:t>
      </w:r>
      <w:r>
        <w:br/>
      </w:r>
      <w:r>
        <w:rPr>
          <w:rFonts w:ascii="Times New Roman"/>
          <w:b/>
          <w:i w:val="false"/>
          <w:color w:val="000000"/>
        </w:rPr>
        <w:t>(за исключением гражданских) веществ и изделий с их применением и перечень документов, подтверждающих соответствие им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- в редакции приказа Министра по чрезвычайным ситуациям РК от 21.12.2021 </w:t>
      </w:r>
      <w:r>
        <w:rPr>
          <w:rFonts w:ascii="Times New Roman"/>
          <w:b w:val="false"/>
          <w:i w:val="false"/>
          <w:color w:val="ff0000"/>
          <w:sz w:val="28"/>
        </w:rPr>
        <w:t>№ 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 Общие требования и документы для осуществления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 Руководителю, заместителю руководителя юридического лица, в том числе руководителю, заместителю руководителя его филиала, а также физическому лицу, осуществляющему лицензируемый вид деятельности, необходимо соответствовать требованиям, предусматривающим: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наличия непогашенной или неснятой в установленном законодательством Республики Казахстан порядке судимости за совершение умышленного преступления либо по линии борьбы с экстремизмом, терроризмом или организованной преступностью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отсутствии судимости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отсутствии судимости лицензиар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психических, поведенческих расстройств (заболеваний), в том числе связанных с употреблением психоактивных веществ, не состоящее на учете, динамическом наблюдении в организациях, оказывающих медицинскую помощь в области психического здоровья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справки из организаций, оказывающих медицинскую помощь в области психического здоровья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отсутствии психических, поведенческих расстройствах (заболеваниях) лицензиар получает из соответствующих медицинских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обучения и проверку знаний по вопросам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проверки знаний по вопросам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Единой книжки взрывника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книжка взрывника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Специалистам осуществляющим лицензируемый вид деятельности, необходимо соответствовать требованиям, предусматривающим: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наличия непогашенной или неснятой в установленном законодательством Республики Казахстан порядке судимости за совершение умышленного преступления либо по линии борьбы с экстремизмом, терроризмом или организованной преступностью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отсутствии судимости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отсутствии судимости лицензиар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психических, поведенческих расстройств (заболеваний), в том числе связанных с употреблением психоактивных веществ, не состоящее на учете, динамическом наблюдении в организациях, оказывающих медицинскую помощь в области психического здоровья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справки из организаций, оказывающих медицинскую помощь в области психического здоровья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отсутствии психических, поведенческих расстройствах (заболеваниях) лицензиар получает из соответствующих медицинских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обучения и проверку знаний по вопросам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проверки знаний по вопросам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Единой книжки взрывника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книжка взрывника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 Для осуществления деятельности по разработке взрывчатых и пиротехнических (за исключением гражданских) веществ и изделий с их применением необходимо соответствовать требованиям, предусматривающим наличие: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базы, находящейся на праве собственности или ином законном основании, предназначенной для разработки взрывчатых и пиротехнических (за исключением гражданских) веществ и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на праве собственности – правоустанавливающие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случае, если на ином законном основании – договор с государственной регистрацией в правовом кадастре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государственной регистрации прав на недвижимое имущество"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наличие производственно-технической базы лицензиар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 на праве собственности, отвечающего требованиям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Правоустанавливающие документы, заключение территориального подразделения лицензиара о соответствии постоянного (расходного или базисного) склада для хранения взрывчатых и пиротехнических (за исключением гражданских) веществ и изделий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гражданской защите",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декабря 2014 года № 343 "Об утверждении Правил обеспечения промышленной безопасности для опасных производственных объектов" (зарегистрирован в Реестре государственной регистрации нормативных правовых актов за № 10244)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научных и учебных целей допускается наличие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 на ином законном основании, имеющим аттестат на право проведения экспертизы в области взрывных работ и аттестат аккредитации испытательной лаборатории в области оценки соответствия взрывчатых и пиротехнических (за исключением гражданских) веществ и изделий на их основе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руководителем организации инструкции по безопасному производству работ, по разработке опытного образца взрывчатых и пиротехнических (за исключением гражданских) веществ и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безопасному производству работ по разработке опытного образца взрывчатых и пиротехнических (за исключением гражданских) веществ и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производственно-технической базы и специально оборудованного постоянного (расходного или базисного) склада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осуществление охранной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 Для осуществления деятельности по производству взрывчатых и пиротехнических (за исключением гражданских) веществ и изделий с их применением необходимо соответствовать требованиям, предусматривающим наличие: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базы, находящейся на праве собственности или ином законном основании, предназначенной для производства взрывчатых и пиротехнических (за исключением гражданских) веществ и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на праве собственности – правоустанавливающие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случае, если на ином законном основании – договор с государственной регистрацией в правовом кадастре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государственной регистрации прав на недвижимое имущество"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наличие производственно-технической базы лицензиар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 на праве собствености, отвечающего требованиям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Правоустанавливающие документы, заключение территориального подразделения лицензиара о соответствии постоянного (расходного или базисного) склада для хранения взрывчатых и пиротехнических (за исключением гражданских) веществ и изделий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гражданской защите",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декабря 2014 года № 343 "Об утверждении Правил обеспечения промышленной безопасности для опасных производственных объектов" (зарегистрирован в Реестре государственной регистрации нормативных правовых актов за № 10244)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научных и учебных целей допускается наличие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 на ином законном основании, имеющим аттестат на право проведения экспертизы в области взрывных работ и аттестат аккредитации испытательной лаборатории в области оценки соответствия взрывчатых и пиротехнических (за исключением гражданских) веществ и изделий на их основе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руководителем организации регламента технологического процесса на изготовление взрывчатых и пиротехнических (за исключением гражданских) веществ и изделий и инструкции по безопасному производству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 технологического процесса на изготовление взрывчатых и пиротехнических (за исключением гражданских) веществ и изделий, инструкции по безопасному производству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производственно-технической базы и специально оборудованного постоянного (расходного или базисного) склада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осуществление охранной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 Для осуществления деятельности по приобретению и реализации взрывчатых и пиротехнических (за исключением гражданских) веществ и изделий с их применением необходимо соответствовать требованиям, предусматривающим наличие: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 на праве собствености, отвечающего требованиям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Правоустанавливающие документы, заключение территориального подразделения лицензиара о соответствии постоянного (расходного или базисного) склада для хранения взрывчатых и пиротехнических (за исключением гражданских) веществ и изделий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гражданской защите",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декабря 2014 года № 343 "Об утверждении Правил обеспечения промышленной безопасности для опасных производственных объектов" (зарегистрирован в Реестре государственной регистрации нормативных правовых актов за № 10244)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специально оборудованного постоянного (расходного или базисного) склада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осуществление охранной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 Для осуществления деятельности по приобретению взрывчатых и пиротехнических (за исключением гражданских) веществ и изделий с их применением для собственных производственных нужд необходимо соответствовать требованиям, предусматривающим наличие: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 на праве собствености, отвечающего требованиям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Правоустанавливающие документы, заключение территориального подразделения лицензиара о соответствии постоянного (расходного или базисного) склада для хранения взрывчатых и пиротехнических (за исключением гражданских) веществ и изделий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гражданской защите",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декабря 2014 года № 343 "Об утверждении Правил обеспечения промышленной безопасности для опасных производственных объектов" (зарегистрирован в Реестре государственной регистрации нормативных правовых актов за № 10244)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научных и учебных целей допускается наличие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 на ином законном основании, имеющим аттестат на право проведения экспертизы в области взрывных работ и аттестат аккредитации испытательной лаборатории в области оценки соответствия взрывчатых и пиротехнических (за исключением гражданских) веществ и изделий на их основе.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специально оборудованного постоянного (расходного или базисного) склада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осуществление охранной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 Для осуществления деятельности по хранению взрывчатых и пиротехнических (за исключением гражданских) веществ и изделий с их применением необходимо соответствовать требованиям, предусматривающим наличие: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 на праве собствености, отвечающего требованиям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Правоустанавливающие документы, заключение территориального подразделения лицензиара о соответствии постоянного (расходного или базисного) склада для хранения взрывчатых и пиротехнических (за исключением гражданских) веществ и изделий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гражданской защите",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декабря 2014 года № 343 "Об утверждении Правил обеспечения промышленной безопасности для опасных производственных объектов" (зарегистрирован в Реестре государственной регистрации нормативных правовых актов за № 10244)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научных и учебных целей допускается наличие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 на ином законном основании, имеющим аттестат на право проведения экспертизы в области взрывных работ и аттестат аккредитации испытательной лаборатории в области оценки соответствия взрывчатых и пиротехнических (за исключением гражданских) веществ и изделий на их основе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специально оборудованного постоянного (расходного или базисного) склада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осуществление охранной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разрешительным контролем территориальным подразделением лицензиара по месту осуществления деятельности заявителя, лицензиата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пиротехнических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гражданских)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изделий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квалификационным требованиям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разработке, производству, приобретению, реализации, хранению взрывчатых</w:t>
      </w:r>
      <w:r>
        <w:br/>
      </w:r>
      <w:r>
        <w:rPr>
          <w:rFonts w:ascii="Times New Roman"/>
          <w:b/>
          <w:i w:val="false"/>
          <w:color w:val="000000"/>
        </w:rPr>
        <w:t>и пиротехнических (за исключением гражданских) веществ</w:t>
      </w:r>
      <w:r>
        <w:br/>
      </w:r>
      <w:r>
        <w:rPr>
          <w:rFonts w:ascii="Times New Roman"/>
          <w:b/>
          <w:i w:val="false"/>
          <w:color w:val="000000"/>
        </w:rPr>
        <w:t>и изделий с их применением и перечню документов, подтверждающих соответствие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подвида деятельности по разработке взрывчатых и пиротехнических (за исключением гражданских) веществ и изделий с их применением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руководителя, заместителя руководителя юридического лица, в том числе руководителя, заместителя руководителя его филиала, а также физического лица, осуществляющего лицензируемый вид деятельности единой книжки взрывника, прошедшего обучение и проверку знаний по вопросам промышленной безопасности в соответствующей учебной организации, аттестованной уполномоченным органом в области промышленной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единой книжки взрывника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единую книжку взрывника 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протокола о прохождении обучения и проверке знаний по вопросам промышленной безопасности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протокол о прохождении обучения и проверке знаний по вопросам промышленной безопасности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единую книжку взрывника, прошедших обучение и проверку знаний по вопросам промышленной безопасности в соответствующей учебной организации, аттестованной уполномоченным органом в области промышленной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единой книжки взрывника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единую книжку взрывника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протокола о прохождении обучения и проверке знаний по вопросам промышленной безопасности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протокол о прохождении обучения и проверке знаний по вопросам промышленной безопасности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на праве собственности или ином законном основании, предназначенной для разработки взрывчатых и пиротехнических (за исключением гражданских) веществ и изделий: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 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подписания договора, в случае, если на ином законном основании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с которой заключен договор, бизнес-идентификационный номер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 на праве собственности, отвечающего требованиям промышленной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 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подписания договора, в случае, если на ином законном основании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с которой заключен договор, бизнес-идентификационный номер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аттестата на право проведения экспертизы в области взрывных работ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аттестата аккредитации испытательной лаборатории в области оценки соответствия взрывчатых и пиротехнических (за исключением гражданских) веществ и изделий на их основе 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ограждения, изоляции, расстоянии от жилых и производственных объектов, в метрах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утвержденной руководителем организации инструкции по безопасному производству работ, по разработке опытного образца взрывчатых и пиротехнических (за исключением гражданских) веществ и изделий с их применением: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утвержденной руководителем организации инструкции по безопасному производству работ, по разработке опытного образца взрывчатых и пиротехнических (за исключением гражданских) веществ и изделий с их применением 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договора на охрану производственно-технической базы (в том числе на охрану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изделий), заключенного с субъектом охранной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договора на охрану производственно-технической базы (в том числе на охрану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изделий)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бизнес-идентификационный номер субъекта охранной деятельности, с которым заключен договор (для частной охранной организации номер лицензии и дата выдачи) 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подвида деятельности по производству взрывчатых и пиротехнических (за исключением гражданских) веществ и изделий с их применением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руководителя, заместителя руководителя юридического лица, в том числе руководителя, заместителя руководителя его филиала, а также физического лица, осуществляющего лицензируемый вид деятельности единой книжки взрывника, прошедшего обучение и проверку знаний по вопросам промышленной безопасности в соответствующей учебной организации, аттестованной уполномоченным органом в области промышленной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единой книжки взрывника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единую книжку взрывника 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протокола о прохождении обучения и проверке знаний по вопросам промышленной безопасности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протокол о прохождении обучения и проверке знаний по вопросам промышленной безопасности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единую книжку взрывника, прошедших обучение и проверку знаний по вопросам промышленной безопасности в соответствующей учебной организации, аттестованной уполномоченным органом в области промышленной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единой книжки взрывника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единую книжку взрывника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протокола о прохождении обучения и проверке знаний по вопросам промышленной безопасности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протокол о прохождении обучения и проверке знаний по вопросам промышленной безопасности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на праве собственности или ином законном основании, предназначенной для производства взрывчатых и пиротехнических (за исключением гражданских) веществ и изделий: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 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подписания договора, в случае, если на ином законном основании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с которой заключен договор, бизнес-идентификационный номер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 на праве собственности, отвечающего требованиям промышленной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 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подписания договора, в случае, если на ином законном основании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с которой заключен договор, бизнес-идентификационный номер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аттестата на право проведения экспертизы в области взрывных работ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аттестата аккредитации испытательной лаборатории в области оценки соответствия взрывчатых и пиротехнических (за исключением гражданских) веществ и изделий на их основе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ограждения, изоляции, расстоянии от жилых и производственных объектов, в метрах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утвержденных руководителем организации регламента технологического процесса на изготовление взрывчатых и пиротехнических (за исключением гражданских) веществ и инструкции по безопасному производству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утвержденных руководителем организации регламента технологического процесса на изготовление взрывчатых и пиротехнических (за исключением гражданских) веществ и инструкции по безопасному производству работ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договора на охрану производственно-технической базы (в том числе на охрану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изделий), заключенного с субъектом охранной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договора на охрану производственно-технической базы (в том числе на охрану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изделий)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бизнес-идентификационный номер субъекта охранной деятельности, с которым заключен договор (для частной охранной организации номер лицензии и дата выдачи) 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подвида деятельности по приобретению и реализации взрывчатых и пиротехнических (за исключением гражданских) веществ и изделий с их применением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руководителя, заместителя руководителя юридического лица, в том числе руководителя, заместителя руководителя его филиала, а также физического лица, осуществляющего лицензируемый вид деятельности единой книжки взрывника, прошедшего обучение и проверку знаний по вопросам промышленной безопасности в соответствующей учебной организации, аттестованной уполномоченным органом в области промышленной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единой книжки взрывника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единую книжку взрывника 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протокола о прохождении обучения и проверке знаний по вопросам промышленной безопасности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протокол о прохождении обучения и проверке знаний по вопросам промышленной безопасности 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единую книжку взрывника, прошедших обучение и проверку знаний по вопросам промышленной безопасности в соответствующей учебной организации, аттестованной уполномоченным органом в области промышленной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единой книжки взрывника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единую книжку взрывника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протокола о прохождении обучения и проверке знаний по вопросам промышленной безопасности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протокол о прохождении обучения и проверке знаний по вопросам промышленной безопасности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 на праве собственности, отвечающего требованиям промышленной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 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ограждения, изоляции, расстоянии от жилых и производственных объектов, в метрах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договора на охрану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изделий, заключенного с субъектом охранной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договора на охрану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изделий)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бизнес-идентификационный номер субъекта охранной деятельности, с которым заключен договор (для частной охранной организации номер лицензии и дата выдачи) 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подвида деятельности по приобретению взрывчатых и пиротехнических (за исключением гражданских) веществ и изделий с их применением для собственных производственных нужд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руководителя, заместителя руководителя юридического лица, в том числе руководителя, заместителя руководителя его филиала, а также физического лица, осуществляющего лицензируемый вид деятельности единой книжки взрывника, прошедшего обучение и проверку знаний по вопросам промышленной безопасности в соответствующей учебной организации, аттестованной уполномоченным органом в области промышленной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единой книжки взрывника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единую книжку взрывника 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протокола о прохождении обучения и проверке знаний по вопросам промышленной безопасности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протокол о прохождении обучения и проверке знаний по вопросам промышленной безопасности 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единую книжку взрывника, прошедших обучение и проверку знаний по вопросам промышленной безопасности в соответствующей учебной организации, аттестованной уполномоченным органом в области промышленной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единой книжки взрывника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единую книжку взрывника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протокола о прохождении обучения и проверке знаний по вопросам промышленной безопасности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протокол о прохождении обучения и проверке знаний по вопросам промышленной безопасности 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 на праве собственности, отвечающего требованиям промышленной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 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подписания договора, в случае, если на ином законном основании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с которой заключен договор, бизнес-идентификационный номер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аттестата на право проведения экспертизы в области взрывных работ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аттестата аккредитации испытательной лаборатории в области оценки соответствия взрывчатых и пиротехнических (за исключением гражданских) веществ и изделий на их основе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ограждения, изоляции, расстоянии от жилых и производственных объектов, в метрах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договора на охрану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изделий, заключенного с субъектом охранной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договора на охрану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изделий)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бизнес-идентификационный номер субъекта охранной деятельности, с которым заключен договор (для частной охранной организации номер лицензии и дата выдачи) 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подвида деятельности по хранению взрывчатых и пиротехнических (за исключением гражданских) веществ и изделий с их применением: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руководителя, заместителя руководителя юридического лица, в том числе руководителя, заместителя руководителя его филиала, а также физического лица, осуществляющего лицензируемый вид деятельности единой книжки взрывника, прошедшего обучение и проверку знаний по вопросам промышленной безопасности в соответствующей учебной организации, аттестованной уполномоченным органом в области промышленной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единой книжки взрывника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единую книжку взрывника 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протокола о прохождении обучения и проверке знаний по вопросам промышленной безопасности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протокол о прохождении обучения и проверке знаний по вопросам промышленной безопасности 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единую книжку взрывника, прошедших обучение и проверку знаний по вопросам промышленной безопасности в соответствующей учебной организации, аттестованной уполномоченным органом в области промышленной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единой книжки взрывника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единую книжку взрывника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протокола о прохождении обучения и проверке знаний по вопросам промышленной безопасности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выдавшей протокол о прохождении обучения и проверке знаний по вопросам промышленной безопасности 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 на праве собственности, отвечающего требованиям промышленной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 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подписания договора, в случае, если на ином законном основании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с которой заключен договор, бизнес-идентификационный номер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аттестата на право проведения экспертизы в области взрывных работ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аттестата аккредитации испытательной лаборатории в области оценки соответствия взрывчатых и пиротехнических (за исключением гражданских) веществ и изделий на их основе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ограждения, изоляции, расстоянии от жилых и производственных объектов, в метрах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договора на охрану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изделий, заключенного с субъектом охранной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договора на охрану специально оборудованного постоянного (расходного или базисного) склада для хранения взрывчатых и пиротехнических (за исключением гражданских) веществ и изделий)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бизнес-идентификационный номер субъекта охранной деятельности, с которым заключен договор (для частной охранной организации номер лицензии и дата выдачи) 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