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f1f9" w14:textId="2e0f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о предоставлении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12 февраля 2016 года № 104-274. Зарегистрировано Департаментом юстиции города Астаны 15 февраля 2016 года № 1004. Утратило силу постановлением акимата города Нур-Султана от 14 декабря 2020 года № 01-3205.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14.12.2020 </w:t>
      </w:r>
      <w:r>
        <w:rPr>
          <w:rFonts w:ascii="Times New Roman"/>
          <w:b w:val="false"/>
          <w:i w:val="false"/>
          <w:color w:val="ff0000"/>
          <w:sz w:val="28"/>
        </w:rPr>
        <w:t>№ 01-3205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политических партий, выдвинувших партийные списки,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места для размещения агитационных печатных материалов для кандидатов в депутаты маслихата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Предоставить политическим партиям, выдвинувшим партийные списки, и кандидатам в депутаты маслихата города Астаны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города Астаны.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города Астаны Аманшаева Е.А.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городской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избирательной комиссии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____________________И. Жалбиров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февраля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104-274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политическим партиям, выдвинувшим партийные списки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7"/>
        <w:gridCol w:w="10303"/>
      </w:tblGrid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Месторасположение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району "Алматы"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№ 34, район Дворца "Жастар"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№ 26, район здания акционерного общества "Народный банк Казахстана"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Иманова, № 32, район супермаркета "5 минут"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Ақжол, № 31, район торгового дома "Астықжан"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№ 31, район торгового дома "Встреча"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Б. Момышұлы, № 5, район Дворца школьников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Қажымұқана, № 6, район торгового дома "Орбита"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Қ. Сәтбаева, № 25, район отдела № 2 филиала Республиканского государственного предприятия "Центр обслуживания населения по городу Астана"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Петрова, № 24, район торгового дома "Евразия"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Күйші Дина, № 29/1, район отдела № 3 филиала Республиканского государственного предприятия "Центр обслуживания населения по городу Астана" 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Ш. Құдайбердіұлы, № 25, район Государственного коммунального предприятия на праве хозяйственного ведения "Городская поликлиника № 7" акимата города Астаны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Промышленный, ул. Шалкөде, район дома № 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району "Есиль" 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Заречное, улица Аққұм, район дома № 20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Тельмана, улица № 28, район дома № 1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Пригородный, улица Сарытоғай, район дома № 4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Есет батыра, район дома № 18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Шоссе Қорғалжын, район дома № 1 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Сауран, район дома № 7 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батыра, район дома №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району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Сарыарка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 Шевченко, № 1, район Государственного коммунального предприятия на праве хозяйственного ведения "Городская поликлиника № 4" акимата города Астаны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Сквер шахматистов, на пересечении улицы Кенесары и проспекта Республики 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район дома № 25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Бөгенбай батыра, № 17, район средней школы № 18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Бейбітшілік, № 36, район магазина "Диона" 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 "Атырау" на пересечении улиц Бейбітшілік и І. Есенберлина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Жеңіс, № 62, район Казахского агротехнического университета имени С. Сейфуллина 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И. Гете, район дома № 8 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Конституции, район дома № 21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Көктал, проспект Н. Тілендиева, район дома № 15 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Ақбидай, район дома № 15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Қарасай батыра, район дома № 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104-274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кандидатов в депутаты маслихата города Астаны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10478"/>
      </w:tblGrid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Месторасположение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району "Алматы"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Сейфуллина, № 47, район торгового дома "Артем"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№ 48, район торгового дома "Жаннұр"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Иманова, № 13, район бизнес-центра "Нұр Сәулет"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№ 6, район торгового дома "Есіл"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Иманова, № 50, район бизнес-центра "Қайнар"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Кенесары, № 80, район торгового дома "Спутник"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 Жұбанова, № 16, район Государственного учреждения "Управление государственных доходов по Алматинскому району Департамента государственных доходов по городу Астане Комитета государственных доходов Министерства финансов Республики Казахстан"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Алаш, район рынка "Көк базар"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№ 43, район магазина "Апрель"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І. Жансүгірұлы, № 8/1, район торгового дома "Аружан"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 Кравцова, № 6, район торгового дома "Жастар"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№ 4, район торгового дома "Ақбота"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Петрова, № 18, район торгового дома "Акцентр"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Қажымұқана, № 8, район торгового дома "Туркестан"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Б. Момышұлы, № 10, район торгового дома "Рахат"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№ 34, район торгового дома "Ажар"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Қажымұқана, № 20, район магазина "Апрель"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Қажымұқана, № 28, район расчетно-кассового отдела "Народный Банк Казахстана"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№ 34, район торгового дома "Гульжан"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Б. Момышұлы, центральный вход в парк "Жерұйык"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Еділ, № 26, район торгового дома "Строймарт"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Железнодорожный, улица Ж. Жабаева, район дома № 20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Интернациональный, улица Мереке, район дома № 1а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Мичурино, центральная площадь по улице Бастау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району "Есиль"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Тұран, район дома № 37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Ақтамберді жырау, район дома № 9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"Жағалау-3", улица № 200, район дома № 4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Қабанбай батыра, район дома № 21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Пересечение улиц Орынбор и Д. Қонаева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Водно-зеленый бульвар, район пешеходного перехода на площадь к монументу "Бәйтерек"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Пригородный, улица Сарытоғай, район дома № 114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Тельмана, улица Мұғалжар, район дома № 65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Заречное, улица Каратобе, район дома № 2а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району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Сарыарка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Кенесары, № 32, район Конгресс-холла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Сарыарка, № 13, район здания Государственного учреждения "Аппарат акима района "Сарыарка" города Астаны"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С. Сейфуллина, район дома № 29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Сарыарка, район дома № 21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Бөгенбай батыра, район дома № 23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Косшығұлұлы, № 8, район Государственного коммунального предприятия на праве хозяйственного ведения "Городская поликлиника № 10" акимата города Астаны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№ 34, район торгового дома "Колос"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Ы. Дүкенұлы, № 23, район спорткомплекса "Евразия"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 Потанина, район дома № 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Ә. Молдағұловой, район дома № 26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І. Есенберлина, район дома № 10,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Жеңіс, район дома № 68а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Конституции, район дома № 28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Қарталы, район дома № 18/1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Бейсековой, № 3, район торгового дома "Астықжан"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Ақан сері, № 71/1, район автозаправочной станции "Номад"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Алмалық, район дома № 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Көктал-2, улица Ақмола, район дома № 24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Қамысты, район дома № 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Сарыадыр, район дома № 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Қарасай батыра, район дома № 29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104-274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политическим партиям, выдвинувшим</w:t>
      </w:r>
      <w:r>
        <w:br/>
      </w:r>
      <w:r>
        <w:rPr>
          <w:rFonts w:ascii="Times New Roman"/>
          <w:b/>
          <w:i w:val="false"/>
          <w:color w:val="000000"/>
        </w:rPr>
        <w:t>партийные списки и маслихата города Астаны, для проведения</w:t>
      </w:r>
      <w:r>
        <w:br/>
      </w:r>
      <w:r>
        <w:rPr>
          <w:rFonts w:ascii="Times New Roman"/>
          <w:b/>
          <w:i w:val="false"/>
          <w:color w:val="000000"/>
        </w:rPr>
        <w:t>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9"/>
        <w:gridCol w:w="10351"/>
      </w:tblGrid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району "Алматы"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Қ. Сәтбаева, № 2, актовый зал Евразийского национального университета имени Л.Н. Гумилева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№ 50, актовый зал Казахского национального университета искусств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Аманат, № 3, актовый зал Государственного коммунального предприятия на праве хозяйственного ведения "Городская поликлиника № 6" акимата города Астаны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Манаса, № 23/2, актовый зал колледжа-университета имени Д.А. Қонаева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Бараева, № 9/2, актовый зал колледжа "Тұран"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Тәуелсіздік, № 38, конференц-зал гостиницы "Ibis Астана"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району "Есиль"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Тұран, № 48, конференц-зал стадиона "Астана-Арена"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батыра, № 8, актовый зал колледжа инновационных технологий имени З. Молдахметова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Орынбор, № 16/1, актовый зал Государственного коммунального предприятия на праве хозяйственного ведения "Городская поликлиника № 9" акимата города Астаны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району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Сарыарка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Ы. Дүкенұлы, № 29, актовый зал университета "Тұран-Астана"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Көктал, улица Алмалық, № 1, актовый зал Государственного театра танца "Наз" 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Тайбурыл, № 7/2, актовый зал акционерного общества "Акмолинский вагоно-ремонтный завод"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Омарова, № 47б, актовый зал Государственного академического казахского музыкально-драматического театра имени К. Куанышбаева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