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ae78" w14:textId="52fa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апреля 2016 года № 102-708. Зарегистрировано Департаментом юстиции города Астаны 6 мая 2016 года № 1015. Утратило силу постановлением акимата города Нур-Султана от 13 июля 2021 года № 505-2440.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13.07.2021 </w:t>
      </w:r>
      <w:r>
        <w:rPr>
          <w:rFonts w:ascii="Times New Roman"/>
          <w:b w:val="false"/>
          <w:i w:val="false"/>
          <w:color w:val="ff0000"/>
          <w:sz w:val="28"/>
        </w:rPr>
        <w:t>№ 505-2440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11 февраля 1999 года "</w:t>
      </w:r>
      <w:r>
        <w:rPr>
          <w:rFonts w:ascii="Times New Roman"/>
          <w:b w:val="false"/>
          <w:i w:val="false"/>
          <w:color w:val="000000"/>
          <w:sz w:val="28"/>
        </w:rPr>
        <w:t>О карантине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карантинные зоны на территории города Астаны с введением карантинного режима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сельского хозяйства города Астаны" Курмангалиева Асета Кабиевича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 определяемом Правительством Республики Казахстан,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"Территориальная инспекция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инспекции в агропромышленном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комплексе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городу Астана"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___________________М. 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102-708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Вводимые карантинные зоны карантинного режима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Астаны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0424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карантинных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шоссе (горчак ползучий, повилика)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Көкшетау, от городского центрального рынка до существующей границы города Астаны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Қорғалжын, от акционерного общества "Казахский гуманитарно-юридический университет" до существующей границы города Астаны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 Тлендиева до существующей границы города Астаны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Қарқаралы до существующей границы города Астаны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Қарағанды до существующей границы города Астаны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Карагандинской трассы по транзитной объездной автодороге до шоссе Алаш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(горчак ползучий, повилика)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пути участок № 4, 36 путь, стрелка 440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напротив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км, 6 пикет, четный железнодорожный путь Астана – Сороковая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км, 7 пикет, четный железнодорожный путь Астана – Сороковая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км, 5 пикет, второй четный железнодорожный путь Астана – Сороковая, у второй точки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пути товарищества с ограниченной ответственностью "Эксклюзив"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пути ТЭЦ-2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Сороковая (заезд со стороны города Астаны) на обводном пути, пикет 4, столб 46, возле маневренного сигнала М-70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