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c3c2c" w14:textId="52c3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13 июля 2016 года № 107-1333. Зарегистрировано Департаментом юстиции города Астаны 12 августа 2016 года № 1044. Утратило силу постановлением акимата города Нур-Султана от 9 октября 2020 года № 107-2157.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09.10.2020 </w:t>
      </w:r>
      <w:r>
        <w:rPr>
          <w:rFonts w:ascii="Times New Roman"/>
          <w:b w:val="false"/>
          <w:i w:val="false"/>
          <w:color w:val="ff0000"/>
          <w:sz w:val="28"/>
        </w:rPr>
        <w:t>№ 107-2157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образования города Астаны"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Аманшаева Е.А.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июля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107-1333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в редакции постановления акимата города Астаны от 18.03.2019 </w:t>
      </w:r>
      <w:r>
        <w:rPr>
          <w:rFonts w:ascii="Times New Roman"/>
          <w:b w:val="false"/>
          <w:i w:val="false"/>
          <w:color w:val="ff0000"/>
          <w:sz w:val="28"/>
        </w:rPr>
        <w:t>№ 107-385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(далее – государственная услуга) оказывается уполномоченным органом акимата города Астаны – Государственным учреждением "Управление образования города Астаны"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(далее – Стандарт), утвержденного приказом Министра образования и науки Республики Казахстан от 9 ноября 2015 года № 632 "Об утверждении стандартов государственных услуг по приему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(зарегистрирован в Реестре государственной регистрации нормативных правовых актов за № 12449).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в произвольной форме,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лицам (далее – услугополучатель).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предоставление услугополучателем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услуги: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1 – специалист канцелярии услугодателя принимает, регистрирует и направляет пакет документов услугополучателя руководителю услугодателя для дальнейшего рассмотрения – 20 (двадцать) минут;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1 – прием, регистрация и передача пакета документов услугополучателя руководителю услугодателя;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2 – руководитель услугодателя рассматривает пакет документов услугополучателя и определяет ответственного исполнителя услугодателя – 2 (два) часа;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2 – рассмотрение руководителем услугодателя пакета документов услугополучателя и определение ответственного исполнителя услугодателя;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3 – ответственный исполнитель услугодателя рассматривает поступивший пакет документов услугополучателя, подготавливает расписку о приеме заявления либо мотивированный ответ об отказе в оказании государственной услуги в соответствии с пунктом 10 Стандарта: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Государственную корпорацию по месту нахождения услугодателя – 2 (два) рабочих дня;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в Государственную корпорацию не по месту нахождения услугодателя – 6 (шесть) рабочих дней;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3 – рассмотрение пакета документов услугополучателя, подготовка результата оказания государственной услуги;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4 – подписание руководителем услугодателя результата оказания государственной услуги и направление его специалисту канцелярии услугодателя – 1 (один) рабочий день;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4 – подписание руководителем услугодателя результата оказания государственной услуги и направление его специалисту канцелярии услугодателя;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5 – специалист канцелярии услугодателя выдает услугополучателю результат оказания государственной услуги – 20 (двадцать) минут;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действия 5 – выдача специалистом канцелярии услугодателя результата оказания государственной услуги услугополучателю.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 услугодателя;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в процессе оказания государственной услуги отражено в справочнике бизнес-процессов оказания государственной услуги согласно приложению к настоящему Регламенту.</w:t>
      </w:r>
    </w:p>
    <w:bookmarkEnd w:id="35"/>
    <w:bookmarkStart w:name="z3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в процессе оказания государственной услуги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и последовательности процедур (действий) услугодателя и услугополучателя при оказании государственной услуги через Государственную корпорацию: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работник Государственной корпорации проверяет и принимает представленный пакет документов услугополучателя, регистрирует заявление услугополучателя, выдает расписку о приеме документов с указанием даты и времени приема документов и направляет их услугодателю – 20 (двадцать) минут;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условие 1 – в случае представления услугополучателем неполного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работник Государственной корпорации отказывает в их приеме и выдает расписку согласно приложению 2 к Стандарту;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услугодатель осуществляет процедуры (действия) в соответствии с пунктом 5 настоящего Регламента;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3 – работник Государственной корпорации выдает услугополучателю результат оказания государственной услуги – 20 (двадцать) минут.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последовательности процедур (действий) между структурными подразделениями (работниками) услугодателя и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приложению к настоящему Регламенту.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 "Прием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для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аттестации на 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(подтверждение) квалификационных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педагогическим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и приравненным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лицам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реализующих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воспитания и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среднего,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профессионального, послесреднего образования"</w:t>
            </w:r>
          </w:p>
        </w:tc>
      </w:tr>
    </w:tbl>
    <w:bookmarkStart w:name="z4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4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6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– структурно-функциональная единица: взаимодействие структурных подразделений (работников)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197600" cy="149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