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bdcf" w14:textId="2c3b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31 декабря 2015 года № 06-2420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августа 2016 года № 08-1458. Зарегистрировано Департаментом юстиции города Астаны 23 августа 2016 года № 1049. Утратило силу постановлением акимата города Нур-Султана от 28 апреля 2021 года № 01-1491.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28.04.2021 </w:t>
      </w:r>
      <w:r>
        <w:rPr>
          <w:rFonts w:ascii="Times New Roman"/>
          <w:b w:val="false"/>
          <w:i w:val="false"/>
          <w:color w:val="ff0000"/>
          <w:sz w:val="28"/>
        </w:rPr>
        <w:t>№ 01-1491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июня 2016 года № 450 "О внесении изменений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 в Реестре государственной регистрации нормативных правовых актов за № 13856),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декабря 2015 года № 06-2420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за № 1001, опубликовано в газетах "Астана ақшамы" от 11 февраля 2016 года № 16 (3368), "Вечерняя Астана" от 11 февраля 2016 года № 16 (3386)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утвержденный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"Регистрация рождения ребенка, в том числе внесение изменений, дополнений и исправлений в записи актов гражданского состояния" (далее – государственная услуга) оказывается государственными учреждениями "Аппарат акима района "Алматы" города Астаны", "Аппарат акима района "Есиль" города Астаны", "Аппарат акима района "Сарыарка" города Астаны" (далее – услугодатель) на основании стандарта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июня 2016 года № 450 "О внесении изменений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 в Реестре государственной регистрации нормативных правовых актов за № 13856) (далее – Стандарт)".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регистрации рождения ребенка по истечении трех рабочих дней со дня его рождения, государственная услуга оказывается в течение 13 (тринадцати) календарных дней;".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отдела по контролю за соблюдением качества предоставления государственных услуг Государственного учреждения "Аппарат акима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Бектурову М.Е.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