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e3fd" w14:textId="bcde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22 июня 2015 года № 193-1034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августа 2016 года № 105-1471. Зарегистрировано Департаментом юстиции города Астаны 23 сентября 2016 года № 1062. Утратило силу постановлением акимата города Нур-Султана от 29 января 2021 года № 511-280.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изменения в постановление акимата города Астаны от 22 июня 2015 года № 193-1034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Нур-Султана от 29.01.2021 </w:t>
      </w:r>
      <w:r>
        <w:rPr>
          <w:rFonts w:ascii="Times New Roman"/>
          <w:b w:val="false"/>
          <w:i w:val="false"/>
          <w:color w:val="000000"/>
          <w:sz w:val="28"/>
        </w:rPr>
        <w:t>№ 511-280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января 2016 года № 16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13360),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22 июня 2015 года № 193-1034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927, опубликовано в газетах "Астана ақшамы" от 30 июля 2015 года № 83 (3288), "Вечерняя Астана" от 30 июля 2015 года № 83 (3306)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культуры, архивов и документации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193-1034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архивных справок"  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справок" (далее – государственная услуга) оказывается Государственным учреждением "Государственный архив города Астаны" (далее –услугодатель).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архивных справок"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 (далее – Стандарт), утвержденным приказом Министра культуры и спорта Республики Казахстан от 27 января 2016 года № 16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13360).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службы в Вооруженных Силах, воинских частях и формированиях,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выдается уведомление с указанием места и даты получения результата оказания государственной услуги.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ответственного сотрудника услугодателя;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к услугодателю является принятие услугодателем заявления и пакета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и регистрация заявления услугополучателя услугодателем составляет 15 (пятнадцать) минут (в день поступления документов);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наложение визы руководителя услугодателя и передача ответственному исполнителю услугодателя– 4 (четыре) часа (в день поступления документов);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обработка государственной услуги ответственным исполнителем услугодателя – в течение 13 (тринадцати) календарных дней.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дней, после истечения срока оказания государственной услуги, о чем сообщается услугополучателю в течение 3 (трех) календарных дней со дня продления срока рассмотрения;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ответственным исполнителем услугодателя результата оказания государственной услуги (архивной справки либо мотивированного ответа об отказе в оказании государственной услуги) и подписание руководителем услугодателя проекта результата оказания государственной услуги – в течение 1 (одного) рабочего дня;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услугополучателю готового результата оказания государственной услуги – в течение 15 (пятнадцати) минут (в день подписания руководителем услугодателя проекта результата оказания государственной услуги).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действия – выдача услугополучателю документа, подтверждающего приҰм пакета документов;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действия – виза руководителя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действия – подготовка проекта результата оказания государственной услуги;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действия – ознакомление руководителя услугодателя с результатом оказания государственной услуги и подписание проекта результата оказания государственной услуги;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действия – подпись услугополучателя на втором экземпляре готового результата оказания государственной услуги.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ответственный сотрудник услугодателя принимает пакет документов услугополучателя, регистрирует заявление и выдаҰт услугополучателю документ, подтверждающий приҰм документов, передаҰт его руководителю услугодателя – в течение 15 (пятнадцати) минут (в день поступления документов);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руководитель услугодателя накладывает визу и передаҰт ответственному исполнителю услугодателя – в течение 4 (четырех) часов (в день поступления документов);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– ответственный исполнитель услугодателя осуществляет поиск информации, подготовку проекта результата оказания государственной услуги и передаҰт его руководителю услугодателя – в течение 13 (тринадцати) либо 30 (тридцати)календарных дней, если при оказании государственной услуги необходимо изучение документов двух и более организаций, а также периода более чем за 5 (пять) лет;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–руководитель услугодателя ознакамливается с проектом результата оказания государственной услуги, подписывает его и передаҰт ответственному исполнителю услугодателя – в течение 1 (одного) рабочего дня;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ответственный сотрудник услугодателя выдаҰт услугополучателю готовый результат оказания государственной услуги – в течение 15 (пятнадцати) минут (в день подписания руководителем услугодателя проекта результата оказания государственной услуги).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через услугодателя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</w:t>
      </w:r>
      <w:r>
        <w:br/>
      </w:r>
      <w:r>
        <w:rPr>
          <w:rFonts w:ascii="Times New Roman"/>
          <w:b/>
          <w:i w:val="false"/>
          <w:color w:val="000000"/>
        </w:rPr>
        <w:t xml:space="preserve">а также порядка использования информационных систем в процессе оказания государственной услуги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начала процедуры (действия) по оказанию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в Государственную корпорацию является принятие работником Государственной корпорации пакета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корпорацию,его длительность: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Государственной корпорации проверяет правильность заполнения заявления и полноту пакета документов, представленных услугополучателем– в течение 5(пяти) минут: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–при представлении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соблюдении правильности и полноты заполнения заявления и представлении услугополучателем полного пакета документов, работник Государственной корпорации регистрирует заявление в информационной системе "Интегрированная информационная система" Государственной корпорации (далее – ИИС Государственной корпорации);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в течение 5 (пяти)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документов услугополучателю, вносит соответствующую информацию об услугополучателе и список поданных документов в ИИС Государственной корпорации, выдаҰт услугополучателю расписку о приҰме соответствующих документов – в течение 5 (пяти)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в течение 1 (одного) дня;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обработка в течение 15 (пятнадцати) либо 30 (тридцати) календарных дней, если при оказании государственной услуги необходимо изучение документов двух и более организаций, а также периода более чем за 5 (пять) лет;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в течение 5 (пяти) минут.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в Государственной корпорации – 20 (двадцать) минут.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в Государственной корпорации не входит в срок оказания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оказания государственной услуги в указанный срок,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10 (десяти) рабочих дней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через Государственную корпорацию представлен в приложении 2 к Регламенту.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регистрацию (авториза-цию) на портале посредством электронной цифровой подписи (далее – ЭЦП) – в течение 10 (десяти) минут;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услугополучателем электронной государственной услуги, заполнение полей электронного запроса и прикрепление запроса в форме электронного документа, удостоверенного ЭЦП услугополучателя, – в течение 15 (пятнадцати) минут;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удостоверение электронного запроса для оказания электронной государственной услуги посредством ЭЦП услугополучателя – в течение 5 (пяти) минут;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обработка (проверка, регистрация) электронного запроса услугодателем осуществляется в течение 15 (пятнадцати) либо 30 (тридцати) календарных дней, если при оказании государственной услуги необходимо изучение документов двух и более организаций, а также периода более чем за 5 (пять) лет;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 – в течение 4 (четырех) часов;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ЭЦП, – в течение 10 (десяти) минут;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получение услугополучателем результата оказания государственной услуги в истории получения государственных услуг в "личном кабинете" услугополучателя – в течение 15 (пятнадцати) минут;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через портал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к Регламенту. 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архивных справок" 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