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e889" w14:textId="935e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августа 2016 года № 186-1552. Зарегистрировано Департаментом юстиции города Астаны 29 сентября 2016 года № 1064. Утратило силу постановлением акимата города Нур-Султана от 15 апреля 2021 года № 509-1289.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15.04.2021 </w:t>
      </w:r>
      <w:r>
        <w:rPr>
          <w:rFonts w:ascii="Times New Roman"/>
          <w:b w:val="false"/>
          <w:i w:val="false"/>
          <w:color w:val="ff0000"/>
          <w:sz w:val="28"/>
        </w:rPr>
        <w:t>№ 509-1289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энергетики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186-1552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паспорта готовности энергопроизводящим и энергопередающим</w:t>
      </w:r>
      <w:r>
        <w:br/>
      </w:r>
      <w:r>
        <w:rPr>
          <w:rFonts w:ascii="Times New Roman"/>
          <w:b/>
          <w:i w:val="false"/>
          <w:color w:val="000000"/>
        </w:rPr>
        <w:t>организациям с установленной электрической мощностью 5 МВт и менее, свыше 5</w:t>
      </w:r>
      <w:r>
        <w:br/>
      </w:r>
      <w:r>
        <w:rPr>
          <w:rFonts w:ascii="Times New Roman"/>
          <w:b/>
          <w:i w:val="false"/>
          <w:color w:val="000000"/>
        </w:rPr>
        <w:t>МВт или с установленной тепловой мощностью 100 Гкал/час и выше, а также</w:t>
      </w:r>
      <w:r>
        <w:br/>
      </w:r>
      <w:r>
        <w:rPr>
          <w:rFonts w:ascii="Times New Roman"/>
          <w:b/>
          <w:i w:val="false"/>
          <w:color w:val="000000"/>
        </w:rPr>
        <w:t>имеющим на своем балансе электрические сети напряжением 35 кВ и ниже, 110 кВ и</w:t>
      </w:r>
      <w:r>
        <w:br/>
      </w:r>
      <w:r>
        <w:rPr>
          <w:rFonts w:ascii="Times New Roman"/>
          <w:b/>
          <w:i w:val="false"/>
          <w:color w:val="000000"/>
        </w:rPr>
        <w:t>выше к работе в осенне-зимних условиях"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 (далее – государственная услуга)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до 100 Гкал/час и выше, а также имеющим на своем балансе электрические сети напряжением 35 кВ и ниже, 110 кВ и выше к работе в осенне-зимних условиях", утвержденным приказом Министра энергетики Республики Казахстан от 14 апреля 2015 года № 281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за № 11130) (далее – Стандарт).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уполномоченным органом акимата города Астаны – Государственным учреждением "Управление энергетики города Астаны" (далее – услугодатель) в части выдачи паспортов готовности отопительным котельным всех мощностей и тепловых сетей (магистральных, внутриквартальных) к работе в осенне-зимних условиях.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через: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правительства": www.egov.kz (далее – портал).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до 100 Гкал/час и выше, а также имеющим на своем балансе электрические сети напряжением 35 кВ и ниже, 110 кВ и выше к работе в осенне-зимних условиях, отказ в выдачи паспорта готовности либо уведомление об аннулировании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до 100 Гкал/час и выше, а также имеющим на своем балансе электрические сети напряжением 35 кВ и ниже 110 кВ и выше, к работе в осенне-зимних условиях.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электронная, бумажная.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или электронный запрос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1).канцелярия услугодателя осуществляет прием и регистрацию документов услугополучателя, направляет их руководителю услугодателя – в течение 15 (пятнадцати) минут;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2).руководитель услугодателя в день поступления запроса налагает резолюцию и направляет документы услугополучателя на рассмотрение ответственному исполнителю услугодателя – в течение 1 (одного) календарного дня;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услугополучателя на предмет полноты представленных документов – в течение 3 (трех) календарных дней.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содержания представленных услугополучателем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в указанные сроки дает письменный мотивированный отказ в дальнейшем рассмотрении заявления;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рассматривает поступившие документы услугополучателя, готовит результат оказания государственной услуги и направляет на подпись руководителю услугодателя – в течение 25 (двадцати пяти) календарных дней;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5).руководитель услугодателя подписывает результат оказания государственной услуги и передает в канцелярию услугодателя – в течение 1 (одного) календарного дня;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регистрирует и выдает результат оказания государственной услуги услугополучателю нарочно, в электронном виде либо направляет по почте по окончании ответа на запрос в день подписания руководителем – в течение 15 (пятнадцати) минут.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документ услугополучателя;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и направление для исполнения ответственному исполнителю услугодателя;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исполнителем услугодателя полноты документов услугополучателя;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услугодателя паспорта готовности отопительным котельным всех мощностей и тепловых сетей (магистральных, внутриквартальных) к работе в осенне-зимних условиях;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и передает его в канцелярию услугодателя;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регистрирует и выдает результат оказания государственной услуги услугополучателю.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7..Перечень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1).канцелярия услугодателя осуществляет прием и регистрацию документов услугополучателя, направляет их руководителю услугодателя – в течение 15 (пятнадцати) минут;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2).руководитель услугодателя в день поступления запроса налагает резолюцию и направляет документы услугополучателя на рассмотрение ответственному исполнителю услугодателя – в течение 1 (одного) календарного дня;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услугополучателя на предмет полноты представленных документов – в течение 3 (трех) календарных дней.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содержания представленных услугополучателем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в указанные сроки дает письменный мотивированный отказ в дальнейшем рассмотрении заявления;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– в течение 25 (двадцати пяти) календарных дней;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5).руководитель услугодателя подписывает результат оказания государственной услуги и передает в канцелярию услугодателя – в течение 1 (одного) календарного дня;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регистрирует и выдает результат оказания государственной услуги услугополучателю нарочно, в электронном виде либо направляет по почте по окончании ответа на запрос в день подписания руководителем – в течение 15 (пятнадцати) минут.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</w:t>
      </w:r>
      <w:r>
        <w:br/>
      </w:r>
      <w:r>
        <w:rPr>
          <w:rFonts w:ascii="Times New Roman"/>
          <w:b/>
          <w:i w:val="false"/>
          <w:color w:val="000000"/>
        </w:rPr>
        <w:t>для граждан"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9..Государственная услуга не предоставляется через Государственную корпорацию "Правительство для граждан".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услугодателя: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ввод сотрудником услугодателя логина и пароля (процесс авторизации) на портале для оказания государственной услуги;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условие..1:..проверка на портале подлинности данных о зарегистрированном сотруднике услугодателя через логин и пароль;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процедура..2:..формирование порталом сообщения об отказе в авторизации в связи с имеющимися нарушениями в данных сотрудника услугодателя;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.3: выбор сотрудником услугодателя государственной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условие..2:..проверка наличия данных услугополучателя в Государственной базе данных "Физические лица"/Государственной базе данных "Юридические лица" (далее – ГБД ФЛ/ГБД ЮЛ);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формирование сообщения о невозможности получения данных в связи с отсутствием данных услугополучателя в ГБД ФЛ/ГБД ЮЛ;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заполнение формы запроса в части отметки о наличии документов в бумажной форме и сканирование сотрудником услугодателя необходимых документов, представленных услугополучателем, и прикрепление их к форме запроса;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6: регистрация запроса и обработка государственной услуги на портале;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3: проверка услугодателем соответствия услугополучателя требованиям и основаниям для выдачи паспорта готовности;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необходимых документов, представленных услугополучателем, и прикрепление их к форме запроса;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6: регистрация запроса и обработка государственной услуги на портале;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3: проверка услугодателем соответствия услугополучателя требованиям и основаниям для выдачи паспорта готовности;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7: формирование сообщения об отказе в запрашиваемой государственной услуге в связи с имеющимися нарушениями в данных услугополучателя на портале;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8: получение услугополучателем результата оказания государственной услуги (электронной лицензии), сформированного порталом. Электронный документ формируется с использованием электронной цифровой подписи (далее – ЭЦП) уполномоченного лица услугодателя.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услугополучателя: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процедура..1:..прикрепление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условие..1:..проверка на портале подлинности данных о зарегистрированном услугополучателе через логин, индивидуальный идентификационный номер/бизнес-идентификационный номер (далее – ИИН/БИН) и пароль;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процедура..2: формирование порталом сообщения об отказе в авторизации в связи с имеющимися нарушениями в данных услугополучателя;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процедура..3: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с прикреплением к форме запроса необходимых документов в электронном виде;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выбор услугополучателем регистрационного свидетельства ЭЦП для удостоверения (подписания) запроса;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2: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 услугополучателя;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процедура..6:..удостоверение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процедура..7:..регистрация электронного документа (запроса услугополучателя) на портале и обработка запроса на портале;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3: проверка услугодателем соответствия услугополучателя требованиям и основаниям для выдачи паспорта готовности;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процедура..8:..удостоверение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процедура..9:..регистрация электронного документа (запроса услугополучателя) на портале и обработка запроса на портале;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4: проверка услугодателем соответствия услугополучателя требованиям и основаниям для выдачи паспорта готовности отопительным котельным всех мощностей и тепловых сетей (магистральных, внутриквартальных) к работе в осенне-зимних условиях;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процедура..10: формирование сообщения об отказе в запрашиваемой государственной услуге в связи с имеющимися нарушениями в данных услугополучателя на портале;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процедура..11:..получение услугополучателем результата оказания государственной услуги (электронной лицензии), сформированного порталом. Электронный документ формируется с использованием ЭЦП уполномоченного лица услугодателя.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услугодателя, и диаграмма функционального взаимодействия информационных систем, задействованных в оказании государственной услуги через портал,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мощностью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и менее, свыше 5 МВт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установленной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100 Гкал/час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выше, а также имеющим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балансе электрические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напряжением 35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и выше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осеннее-зимних условиях"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</w:t>
      </w:r>
      <w:r>
        <w:br/>
      </w:r>
      <w:r>
        <w:rPr>
          <w:rFonts w:ascii="Times New Roman"/>
          <w:b/>
          <w:i w:val="false"/>
          <w:color w:val="000000"/>
        </w:rPr>
        <w:t>услугодателя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мощностью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и менее, свыше 5 МВт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установленной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100 Гкал/час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выше, а также имеющим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балансе электрические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напряжением 35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и выше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осеннее-зимних условиях"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12394"/>
      </w:tblGrid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679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679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мощностью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и менее, свыше 5 МВт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установленной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100 Гкал/час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выше, а также имеющим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балансе электрические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напряжением 35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и выше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осеннее-зимних условиях"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