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6b26" w14:textId="8d36b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января 2016 года № А-1/20. Зарегистрировано Департаментом юстиции Акмолинской области 19 февраля 2016 года № 5256. Утратило силу постановлением акимата Акмолинской области от 26 марта 2020 года № А-4/155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А-4/155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области Отарова К.М.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по истечении 10 календарных дней после дня его официального опубликования, но не ранее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23 ноября 2015 года № 9-1/1018 "Об утверждении стандарта государственной услуги "Субсидирование в рамках гарантирования и страхования займов субъектов агропромышленного комплекса".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Акмолинской области от 21.06.2019 </w:t>
      </w:r>
      <w:r>
        <w:rPr>
          <w:rFonts w:ascii="Times New Roman"/>
          <w:b w:val="false"/>
          <w:i w:val="false"/>
          <w:color w:val="ff0000"/>
          <w:sz w:val="28"/>
        </w:rPr>
        <w:t>№ А-6/283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 оказывается государственным учреждением "Управление сельского хозяйства Акмолинской области" (далее –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заявок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электронная (полностью автоматизированная).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уведомление о перечислении субсидии либо мотивированный отказ в предоставлении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"Субсидирование в рамках гарантирования и страхования займов субъектов агропромышленного комплекса" (далее - Стандарт), утвержденного приказом исполняющего обязанности Министра сельского хозяйства Республики Казахстан от 23 ноября 2015 года № 9-1/1018 (зарегистрирован в Реестре государственной регистрации нормативных правовых актов № 12523).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Услугополучателю направляется уведомление о результате оказания государственной услуги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Уведомление направляется на адрес электронной почты, указанный услугополучателем при регистрации в информационной системе субсидирования.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являются документы, предоставленные услугополучателем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даты получения предложения от заемщика на веб-портале в течение 2 рабочих дней осуществляет следующие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субсидирования, соответствия условий договора гарантирования/страхования требованиям к договорам;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заемщику и гаранту/страховой организации направляет автоматическое уведомление о принятом 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даты получения заемщиком, гарантом/страховой организацией уведомления услугодателя о положительном решении по предложению между заемщиком, гарантом/страховой организацией и услугодателем в электронной форме на веб-портале заключается договор субсидирования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подписания договора субсидирования заемщиком, гарантом/страховой организацией или услугодателем в течение 10 рабочих дней со дня принятия решения услугодателя, ранее принятое решение услугодателя отменяется.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гарант/страховая организация после подписания договора субсидирования формирует на веб-портале график субсидирования заемщика, подписываемый ЭЦП гарантом/страховой организацией и услугодателем –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гарант/страховая организация начиная формирует на веб-портале с использованием ЭЦП заявку на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подтверждает принятие заявки на субсидирование путем подписания с использованием ЭЦП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банковский счет гаранта/страховой организации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направляет уведомление о результате оказания государственной услуги в форме электронного документа на адрес электронной почты, указанный услугополучателем при регистрации в информационной системе субсидирования – 30 минут.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получение и регистрация предложения, проверка на соответствие, принятие решения, направление уведомления;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заключение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формирование графика;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подтверждение принятия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формирование платежных поручений;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уведомления.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заемщик и гарант/страховой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 бюджетного финансирования и государственных закупок услугодателя.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ответственный исполнитель услугодателя с даты получения предложения от заемщика на веб-портале в течение 2 рабочих дней осуществляет следующие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регистрацию предложения в информационной системе субсидирования;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соответствия предложения условиям субсидирования, соответствия условий договора гарантирования/страхования требованиям к договорам;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 оформление решения по предложению;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заемщику и гаранту/страховой организации направляет автоматическое уведомление о принятом решении.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даты получения заемщиком, гарантом/страховой организацией уведомления услугодателя о положительном решении по предложению между заемщиком, гарантом/страховой организацией и услугодателем в электронной форме на веб-портале заключается договор субсидирования – 3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подписания договора субсидирования заемщиком, гарантом/страховой организацией или услугодателем в течение 10 рабочих дней со дня принятия решения услугодателя, ранее принятое решение услугодателя отменяется.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гарант/страховая организация после подписания договора субсидирования формирует на веб-портале график субсидирования заемщика, подписываемый ЭЦП гарантом/страховой организацией и услугодателем - 14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гарант/страховая организация начиная формирует на веб-портале с использованием ЭЦП заявку на субсидирование;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подтверждает принятие заявки на субсидирование путем подписания с использованием ЭЦП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отдел бюджетного финансирования и государственных закупок услугодателя формирует в информационной системе субсидирования платежные поручения на выплату субсидий, загружаемые в информационную систему "Казначейство-Клиент" для перечисления субсидий на банковский счет гаранта/страховой организации – 1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 услугодателя направляет уведомление о перечислении субсидии в "личный кабинет" услугополучателя в форме электронного документа – 30 минут.</w:t>
      </w:r>
    </w:p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 оказания государственной услуги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услугополучатель представляет на портал в форме электронного документа, удостоверенного ЭЦП услугополучателя предложение на получение субсидий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осуществляет регистрацию на портале с помощью индивидуального идентификационного номера (далее – ИИН) или бизнес –идентификационного номера (далее – БИН), а также пароля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1 – процесс ввода услугополучателем ИИН/БИН и пароля (процесс авторизации) на портале для получения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1 – проверка на портале подлинности данных о зарегистрированном услугополучателе через ИИН/БИН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3 – выбор услугополучателем услуги, указанной в настоящем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–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 2 – проверка на портале срока действия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4 – формирование сообщения об отказе в запрашиваемой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5 – направление электронного документа (запроса услугополучателя) удостоверенного (подписанного) ЭЦП услугополучателя через шлюз "электронного правительства" в автоматизированном рабочем месте региональный шлюз "электронного правительства" для обработки запроса услугодателем;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процесс 6 – процедуры (действия) услугодателя,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7 – получение результата оказания государственной услуги услуполучателем.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Диаграмма функционального взаимодействия информационных систем, задействованных при оказании государственной услуги через портал,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 задействованных при оказании государственной услуги через портал</w:t>
      </w:r>
    </w:p>
    <w:bookmarkEnd w:id="1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9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Портал – веб-портал "электронного правительства": www.egov.kz.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"Субсидирование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гарантирования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"Субсидирование в рамках гарантирования и страхования займов субъектов агропромышленного комплекса"</w:t>
      </w:r>
    </w:p>
    <w:bookmarkEnd w:id="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18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