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4712" w14:textId="e734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архивов и документации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марта 2016 года № А-5/141. Зарегистрировано Департаментом юстиции Акмолинской области 8 апреля 2016 года № 5284.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архивов и документации Акмолинской области" (далее -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архивов и документации Акмолинской области" обеспечить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государственного учреждения "Управление архивов и документации Акмолинской области" от 11 августа 2014 года № А-7/357 (зарегистрировано в Реестре государственной регистрации нормативных правовых актов № 4342, опубликовано 24 сентября 2014 года в информационно-правовой системе "Әділет").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Акмолинской области Нуркенова Н.Ж.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А-5/141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архивов и документации</w:t>
      </w:r>
      <w:r>
        <w:br/>
      </w:r>
      <w:r>
        <w:rPr>
          <w:rFonts w:ascii="Times New Roman"/>
          <w:b/>
          <w:i w:val="false"/>
          <w:color w:val="000000"/>
        </w:rPr>
        <w:t>Акмолинской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архивов и документации Акмолинской области" является государственным органом Республики Казахстан, осуществляющим руководство в сфере архивного дела и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архивов и документации Акмолинской области" имеет подведомственные организации, указанные в приложении к настоящему положению.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архивов и документации Акмолинской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архивов и документации Акмолинской области"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в соответствии с законодательством Республики Казахстан счет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архивов и документации Акмолинской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архивов и документации Акмолинской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архивов и документации Акмолинской области" по вопросам своей компетенции, в установленном законодательством порядке, принимает решения, оформляемые приказами руководителя государственного учреждения "Управление архивов и документации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архивов и документации Акмолинской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020000, Республика Казахстан, Акмолинская область, город Кокшетау, улица Баймуканова,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"Управление архивов и документации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архивов и документации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архивов и документации Акмолинской области", осуществляется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архивов и документации Акмолинской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архивов и документации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архивов и документации Акмолинской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архивов и документации Акмолинской области": реализация единой государственной политики в архивном деле и документообразовании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Задача: государственное управление архивным делом на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организация хранения, комплектования и использования документов Национального архивного фонда, принятых на хранение в государственных архивах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ведение государственного учета и обеспечение сохранности документов Национального архивного фонда, хранящихся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экспертизы научной и практической ценности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формирование базы данных по документам Национального архивного фонда, хранящимся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организационно-методическое руководство и контроль за состоянием делопроизводства, хранением документов в организациях-источниках пополнения Национального архивного фонда,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исполнения запросов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защита документальных памятников истории и культуры, находящихся в коммунальной собственности, их хранение и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утверждение положения об экспертно-проверочной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использование документов Национального архивного фонда для удовлетворения запросов государства,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сбор и возвращение архивных документов по истории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оказание государственной услуги "Выдача архивных справок".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"Управление архивов и документации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вносить предложения по совершенствованию сети и структуры государственных архивов;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проверять работу государственных архивов;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получать от государственных органов и организаций, независимо от формы собственности, необходимые материалы о работе ведомственных архивов и служб управления документацией, о состоянии документов Национального архивного фонда Республики Казахстан и документальных памятников истории культуры, взятых на государственной учет и находящихся у них на хранении;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заслушивать представителей организаций по вопросам работы ведомственных архивов и служб управления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осуществлять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архивов и документации Акмолинской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архивов и документации Акмолинской области" задач и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"Управление архивов и документации Акмолинской области" назначается на должность и освобождается от должности распоряжением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государственного учреждения "Управление архивов и документации Акмолинской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законодательством Республики Казахстан назначает на должность и освобождает от должности сотрудников государственного учреждения "Управление архивов и документации Акмолинской области" и руководителей подведомственных государственному учреждению "Управление архивов и документации Акмолинской области" областного, районных и городских государственных архивов;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представляет государственное учреждение "Управление архивов и документации Акмолинской области" в государственных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подписывает правовые акты государственного учреждения "Управление архивов и документации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установленном действующим законодательством Республики Казахстан порядке решает вопросы поощрения, оказания материальной помощи, наложения дисциплинарного взыскания на сотрудников государственного учреждения "Управление архивов и документации Акмолинской области" и руководителей подведомственных организаций архивов;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утверждает должностные инструкции работников государственного учреждения "Управление архивов и документации Акмолинской области", а также руководителей подведомственных организаций архивов;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принимает меры по борьбе с коррупцией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организует работу экспертно-проверочной и методической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архивов и документации Акмолинской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"Управление архивов и документации Акмолинской области" может иметь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архивов и документации Акмолинской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"Управление архивов и документации Акмолинской области",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архивов и документации Акмолинской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"Управление архивов и документации Акмолинской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"Управления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области"</w:t>
            </w:r>
          </w:p>
        </w:tc>
      </w:tr>
    </w:tbl>
    <w:bookmarkStart w:name="z3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находящиеся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"Управление архивов и документации Акмолинской области":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"Государственный архив Акмолинской области"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"Государственный архив города Кокшетау"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"Государственный архив города Атбасара"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"Государственный архив города Степногорска"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"Государственный архив Аккольского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"Государственный архив Аршалынского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"Государственный архив Астраханского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Коммунальное государственное учреждение "Государственный архив Атбасарского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учреждение "Государственный архив Буландынского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"Государственный архив Бурабайского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"Государственный архив Егиндыкольского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Коммунальное государственное учреждение "Государственный архив Енбекшильдерского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"Государственный архив Ерейментауского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учреждение "Государственный архив Есильского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"Государственный архив Жаксынского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учреждение "Государственный архив Жаркаинского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Коммунальное государственное учреждение "Государственный архив Зерендинского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Коммунальное государственное учреждение "Государственный архив Коргалжынского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Коммунальное государственное учреждение "Государственный архив Сандыктауского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Коммунальное государственное учреждение "Государственный архив Целиноградского района" Управления архивов и документации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Коммунальное государственное учреждение "Государственный архив Шортандинского района" Управления архивов и документации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