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789a7" w14:textId="d6789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Акмолинского областного маслихата от 14 декабря 2015 года № 5С-43-2 "Об областном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15 апреля 2016 года № 6С-2-2. Зарегистрировано Департаментом юстиции Акмолинской области 25 апреля 2016 года № 5314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"Об областном бюджете на 2016 - 2018 годы" от 14 декабря 2015 года № 5С-43-2 (зарегистрировано в Реестре государственной регистрации нормативных правовых актов № 5147, опубликовано 5 января 2016 года в газете "Арқа ажары", 7 января 2016 года в газете "Акмолинская правда)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областной бюджет на 2016 - 2018 годы,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147 546 846,6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16 273 574,0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1 351 997,0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1 000,0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129 920 275,6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147 117 688,3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3 356 650,7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4 233 804,0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877 153,3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сальдо по операциям с финансовыми активами – 500 000,0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500 000,0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-3 427 492,4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3 427 492,4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С.Ашебеков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Д.Нурмулдин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авление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 бюджетного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Б.Малгаждаров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2016 года № 6С-2-2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2015 года № 5С-43-2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763"/>
        <w:gridCol w:w="574"/>
        <w:gridCol w:w="6466"/>
        <w:gridCol w:w="3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147 546 846,6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16 273 574,0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14 477 746,0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14 477 746,0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1 795 828,0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1 795 828,0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1 351 997,0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129 920 275,6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12 817 027,6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12 817 027,6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117 103 248,0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117 103 248,0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913"/>
        <w:gridCol w:w="913"/>
        <w:gridCol w:w="6523"/>
        <w:gridCol w:w="33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147 117 688,3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1 723 196,4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915 885,4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801 047,6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918 775,5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873 889,5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695 834,7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5 676 226,9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5 628 016,0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4 772 344,0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учений по действиям при угрозе и возникновении кризисной ситуации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объектов общественного порядка и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18 223 246,5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15 668 760,0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6 816 265,0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4 685 928,0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1 190 869,6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515 419,8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675 449,8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1 111 985,9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850 313,9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27 878 737,3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26 967 454,4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3 872 838,0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по обязательствам организаций здравоохранения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14 397 542,0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839 226,4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911 282,9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врачебных амбулаторий и фельдшерско-акушерских пунктов, расположенных в сельских населенных пунктах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4 601 684,5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2 630 352,7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581 204,7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283 765,7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92 871,8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92 871,8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6 136 040,9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3 706 102,6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1 873 881,0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1 470 751,6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реконструкцию жилья и инженерно-коммуникационной инфраструктуры для переселения жителей населенных пунктов Калачи и Красногорский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2 426 775,3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5 525 329,2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316 203,5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1 166 078,9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243 695,4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531 803,1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517 597,8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182 572,3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3 018 997,3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2 522 716,7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825 686,1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303 166,1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27 681 756,7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375 457,7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1 187 742,0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лесонасаждений вдоль автомобильной дороги "Астана-Щучинск" на участках "Шортанды-Щучинск"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25 147 654,9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1 508 863,0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4 147 610,0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9 298 934,0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ставок вознаграждения по кредитам, а также лизингу технологического оборудования и сельскохозяйственной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3 627 226,0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921 354,1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605 928,3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509 866,3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5 298 081,3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5 236 527,3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1 318 742,0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финансирование приоритетных проектов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1 866 581,0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20 814 862,3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18 805 108,5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1 151 509,0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11 921 040,5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5 402 559,0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1 376 612,0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21 206 539,4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21 206 539,4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19 233 260,0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3 356 650,7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4 233 804,0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бюджетных кредитов для содействия развитию предпринимательства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877 153,3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877 153,3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877 153,3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-3 427 492,4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3 427 492,4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5С-43-2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8"/>
        <w:gridCol w:w="4572"/>
      </w:tblGrid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68 629 933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60 514 012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15 130 362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проведение учений по действиям при угрозе и возникновении кризисной ситуации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на развитие служб "Инватакси"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6 242 508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4 685 928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государственного образовательного заказа на подготовку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стипендии обучающимся в организациях технического и профессионального образования на основании государственного образовательного заказа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апробирование подушевого финансирования организаций среднего образования,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апробирование подушевого финансирования в 10-11 классах организаций среднего образования с января по август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апробирование подушевого финансирования в 1-11 классах организаций среднего образования с 1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вводимых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17 720 381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 расширение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 лекарственных средств, вакцин и других иммунобиологических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3 157 126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медицинской помощи онкологическим больным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медицинской помощи населению субъектами здравоохранения районного значения и села и амбулаторно-поликлинической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13 224 681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стипендий обучающимся в медицинских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сопровождения сурдопереводом, транслирование новостных телепередач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штатной численности местных исполнительных органов, осуществляющих контроль за безопасной эксплуатацией опасных технических устройств объектов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финансирование приоритетных проектов транспортной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дорожных знаков и указателей в местах расположения организаций, ориентированных на обслуживание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пешеходных переходов звуковыми и световыми устройствами в местах расположения организаций, ориентированных на обслуживание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регионах,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1 376 612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гарантирование по кредитам банков для реализации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10 346 259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9 298 934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ставок вознаграждения по кредитам, а также лизингу технологического оборудования и сельскохозяйственной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уполномоченного органа по контролю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по делам архитектуры, градостроительства, строительства и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3 882 117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1 921 429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строительство, реконструкцию жилья коммунального жилищного фонда,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строительства жилья для очередников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молодых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 и (или) обустройство инженерно-коммуникационной инфраструктуры,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индустриальной инфраструктуры,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1 318 742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1 318 742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4 233 804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и строительство систем тепло-водоснабжения и водоотведения,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содействие развитию предпринимательства в моногородах, малых 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содействие развитию предпринимательства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5С-43-2</w:t>
            </w:r>
          </w:p>
        </w:tc>
      </w:tr>
    </w:tbl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районов (городов областного значения)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1"/>
        <w:gridCol w:w="5059"/>
      </w:tblGrid>
      <w:tr>
        <w:trPr>
          <w:trHeight w:val="30" w:hRule="atLeast"/>
        </w:trPr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9 998 564,1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5 886 006,6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электронных учебников для школ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получение среднего образования осужденными находящимися в ЕЦ-166/11 г.Степногорск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передачей расходов детских юношеских спортивных школ из областного бюджета на районные (городские)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установку искусственного покрытия для футбольного поля, легкоатлетических дорожек и трибун для зрителей в Астраханском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текущего ремонта стадиона в с.Астраханка Астраханского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на развитие служб "Инватакси"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к 71-летию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1 866 581,0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1 866 581,0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(до 50%) стоимости сельскохозяйственных животных (крупного и мелкого рогатого скота) больных бруцеллезом направленных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компенсацию потерь нижестоящих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4 112 557,5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3 588 808,5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297 880,8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675 449,8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1 185 679,0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494 205,6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реконструкцию жилья и инженерно-коммуникационной инфраструктуры для переселения жителей населенных пунктов Калачи и Красногорский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административных зданий в Целиноградском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инфраструктуры досуга, отдыха и социальной сферы 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инфраструктуры досуга, отдыха 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182 572,3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