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6c03" w14:textId="3146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Акмолинской области от 24 сентября 2014 года № А-8/457 "Об утверждении положения о государственном учреждении "Управление энергетики и жилищно-коммунального хозяйства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29 марта 2016 года № А-5/136. Зарегистрировано Департаментом юстиции Акмолинской области 26 апреля 2016 года № 5319. Утратило силу постановлением акимата Акмолинской области от 17 мая 2016 года № А-6/219</w:t>
      </w:r>
    </w:p>
    <w:p>
      <w:pPr>
        <w:spacing w:after="0"/>
        <w:ind w:left="0"/>
        <w:jc w:val="left"/>
      </w:pPr>
      <w:r>
        <w:rPr>
          <w:rFonts w:ascii="Times New Roman"/>
          <w:b w:val="false"/>
          <w:i w:val="false"/>
          <w:color w:val="ff0000"/>
          <w:sz w:val="28"/>
        </w:rPr>
        <w:t xml:space="preserve">      Сноска. Утратило силу постановлением акимата Акмолинской области от 17.05.2016 </w:t>
      </w:r>
      <w:r>
        <w:rPr>
          <w:rFonts w:ascii="Times New Roman"/>
          <w:b w:val="false"/>
          <w:i w:val="false"/>
          <w:color w:val="ff0000"/>
          <w:sz w:val="28"/>
        </w:rPr>
        <w:t>№ А-6/219</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Республики Казахстан", акимат Акмолинской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Акмолинской области "Об утверждении положения о государственном учреждении "Управление энергетики и жилищно-коммунального хозяйства Акмолинской области" от 24 сентября 2014 года № А-8/457 (зарегистрировано в Реестре государственной регистрации нормативных правовых актов № 4430, опубликовано 13 ноября 2014 года в информационно-правовой системе "Әділет") следующее изменение:</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положении</w:t>
      </w:r>
      <w:r>
        <w:rPr>
          <w:rFonts w:ascii="Times New Roman"/>
          <w:b w:val="false"/>
          <w:i w:val="false"/>
          <w:color w:val="000000"/>
          <w:sz w:val="28"/>
        </w:rPr>
        <w:t xml:space="preserve"> о государственном учреждении "Управление энергетики и жилищно-коммунального хозяйства Акмолинской области",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1) обеспечение организации мероприятий по сохранению и надлежащей эксплуатации жилищного фонда;</w:t>
      </w:r>
      <w:r>
        <w:br/>
      </w:r>
      <w:r>
        <w:rPr>
          <w:rFonts w:ascii="Times New Roman"/>
          <w:b w:val="false"/>
          <w:i w:val="false"/>
          <w:color w:val="000000"/>
          <w:sz w:val="28"/>
        </w:rPr>
        <w:t>
      2) внесение предложений по согласованию инвестиционных программ (проектов) субъектов естественных монополий, оказывающих регулируемые услуги на соответствующей территории административно-территориальной единицы, включенных в местный раздел Государственного регистра субъектов естественных монополий в сфере энергетики и жилищно-коммунального хозяйства;</w:t>
      </w:r>
      <w:r>
        <w:br/>
      </w:r>
      <w:r>
        <w:rPr>
          <w:rFonts w:ascii="Times New Roman"/>
          <w:b w:val="false"/>
          <w:i w:val="false"/>
          <w:color w:val="000000"/>
          <w:sz w:val="28"/>
        </w:rPr>
        <w:t>
      3) проведение анализа информаций об исполнении инвестиционных программ (проектов) субъектов естественных монополий, являющихся государственными коммунальными предприятиями, включенных в местный раздел Государственного регистра субъектов естественных монополий, в целях повышения качества и надежности предоставляемых регулируемых услуг (товаров, работ);</w:t>
      </w:r>
      <w:r>
        <w:br/>
      </w:r>
      <w:r>
        <w:rPr>
          <w:rFonts w:ascii="Times New Roman"/>
          <w:b w:val="false"/>
          <w:i w:val="false"/>
          <w:color w:val="000000"/>
          <w:sz w:val="28"/>
        </w:rPr>
        <w:t>
      4)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по перечню, утвержденному уполномоченным органом;</w:t>
      </w:r>
      <w:r>
        <w:br/>
      </w:r>
      <w:r>
        <w:rPr>
          <w:rFonts w:ascii="Times New Roman"/>
          <w:b w:val="false"/>
          <w:i w:val="false"/>
          <w:color w:val="000000"/>
          <w:sz w:val="28"/>
        </w:rPr>
        <w:t>
      5) осуществление контроля за соблюдением требований безопасной эксплуатации газопотребляющих систем и газового оборудования бытовых и коммунально-бытовых потребителей;</w:t>
      </w:r>
      <w:r>
        <w:br/>
      </w:r>
      <w:r>
        <w:rPr>
          <w:rFonts w:ascii="Times New Roman"/>
          <w:b w:val="false"/>
          <w:i w:val="false"/>
          <w:color w:val="000000"/>
          <w:sz w:val="28"/>
        </w:rPr>
        <w:t>
      6) представление в уполномоченный орган прогноз потребления сжиженного нефтяного газа на территории области;</w:t>
      </w:r>
      <w:r>
        <w:br/>
      </w:r>
      <w:r>
        <w:rPr>
          <w:rFonts w:ascii="Times New Roman"/>
          <w:b w:val="false"/>
          <w:i w:val="false"/>
          <w:color w:val="000000"/>
          <w:sz w:val="28"/>
        </w:rPr>
        <w:t>
      7) представление в уполномоченный орган сведений о реализации и потреблении сжиженного нефтяного газа на территории области;</w:t>
      </w:r>
      <w:r>
        <w:br/>
      </w:r>
      <w:r>
        <w:rPr>
          <w:rFonts w:ascii="Times New Roman"/>
          <w:b w:val="false"/>
          <w:i w:val="false"/>
          <w:color w:val="000000"/>
          <w:sz w:val="28"/>
        </w:rPr>
        <w:t>
      8) осуществление в пределах своей компетенции мониторинга за соблюдением нормативов энергопотребления государственными учреждениями;</w:t>
      </w:r>
      <w:r>
        <w:br/>
      </w:r>
      <w:r>
        <w:rPr>
          <w:rFonts w:ascii="Times New Roman"/>
          <w:b w:val="false"/>
          <w:i w:val="false"/>
          <w:color w:val="000000"/>
          <w:sz w:val="28"/>
        </w:rPr>
        <w:t>
      9) осуществление контроля за эксплуатацией и техническим состоянием котельных, тепловых сетей и теплоиспользующих установок потребителей;</w:t>
      </w:r>
      <w:r>
        <w:br/>
      </w:r>
      <w:r>
        <w:rPr>
          <w:rFonts w:ascii="Times New Roman"/>
          <w:b w:val="false"/>
          <w:i w:val="false"/>
          <w:color w:val="000000"/>
          <w:sz w:val="28"/>
        </w:rPr>
        <w:t>
      10) контроль за подготовкой и осуществлением ремонтно-восстановительных работ по котельным, тепловым сетям и их функционированием в осенне-зимний период;</w:t>
      </w:r>
      <w:r>
        <w:br/>
      </w:r>
      <w:r>
        <w:rPr>
          <w:rFonts w:ascii="Times New Roman"/>
          <w:b w:val="false"/>
          <w:i w:val="false"/>
          <w:color w:val="000000"/>
          <w:sz w:val="28"/>
        </w:rPr>
        <w:t>
      11) обеспечение безопасности объектов кондоминиума организациями, эксплуатирующими опасные технические устройства (лифты, эскалаторы, фуникулеры), смонтированные на объектах коммунально-бытового назначения (жилищный фонд, развлекательные, торговые и гостиничные комплексы);</w:t>
      </w:r>
      <w:r>
        <w:br/>
      </w:r>
      <w:r>
        <w:rPr>
          <w:rFonts w:ascii="Times New Roman"/>
          <w:b w:val="false"/>
          <w:i w:val="false"/>
          <w:color w:val="000000"/>
          <w:sz w:val="28"/>
        </w:rPr>
        <w:t>
      12) разработка правил подготовки и проведения отопительного сезона;</w:t>
      </w:r>
      <w:r>
        <w:br/>
      </w:r>
      <w:r>
        <w:rPr>
          <w:rFonts w:ascii="Times New Roman"/>
          <w:b w:val="false"/>
          <w:i w:val="false"/>
          <w:color w:val="000000"/>
          <w:sz w:val="28"/>
        </w:rPr>
        <w:t>
      13)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r>
        <w:br/>
      </w:r>
      <w:r>
        <w:rPr>
          <w:rFonts w:ascii="Times New Roman"/>
          <w:b w:val="false"/>
          <w:i w:val="false"/>
          <w:color w:val="000000"/>
          <w:sz w:val="28"/>
        </w:rPr>
        <w:t>
      14) осуществление постановки на учет и снятие с учета опасных технических устройств объектов жилищно-коммунального хозяйства;</w:t>
      </w:r>
      <w:r>
        <w:br/>
      </w:r>
      <w:r>
        <w:rPr>
          <w:rFonts w:ascii="Times New Roman"/>
          <w:b w:val="false"/>
          <w:i w:val="false"/>
          <w:color w:val="000000"/>
          <w:sz w:val="28"/>
        </w:rPr>
        <w:t>
      15) осуществлениеконтроля за соблюдением требований безопасной эксплуатации бытовых баллонов и объектов систем газоснабжения;</w:t>
      </w:r>
      <w:r>
        <w:br/>
      </w:r>
      <w:r>
        <w:rPr>
          <w:rFonts w:ascii="Times New Roman"/>
          <w:b w:val="false"/>
          <w:i w:val="false"/>
          <w:color w:val="000000"/>
          <w:sz w:val="28"/>
        </w:rPr>
        <w:t>
      16) разработка правил содержания и защиты зеленых насаждений, правил благоустройства территорий городов и населенных пунктов, разработанных на основании типовых правил, утверждаемых уполномоченным органом по делам архитектуры, градостроительства и строительства;</w:t>
      </w:r>
      <w:r>
        <w:br/>
      </w:r>
      <w:r>
        <w:rPr>
          <w:rFonts w:ascii="Times New Roman"/>
          <w:b w:val="false"/>
          <w:i w:val="false"/>
          <w:color w:val="000000"/>
          <w:sz w:val="28"/>
        </w:rPr>
        <w:t>
      17) разработка проектов постановлений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r>
        <w:br/>
      </w:r>
      <w:r>
        <w:rPr>
          <w:rFonts w:ascii="Times New Roman"/>
          <w:b w:val="false"/>
          <w:i w:val="false"/>
          <w:color w:val="000000"/>
          <w:sz w:val="28"/>
        </w:rPr>
        <w:t>
      18) обеспечение включения мероприятий по энергосбережению и повышению энергоэффективности в программу развития соответствующей территории;</w:t>
      </w:r>
      <w:r>
        <w:br/>
      </w:r>
      <w:r>
        <w:rPr>
          <w:rFonts w:ascii="Times New Roman"/>
          <w:b w:val="false"/>
          <w:i w:val="false"/>
          <w:color w:val="000000"/>
          <w:sz w:val="28"/>
        </w:rPr>
        <w:t>
      19) разработка правил предоставления коммунальных услуг;</w:t>
      </w:r>
      <w:r>
        <w:br/>
      </w:r>
      <w:r>
        <w:rPr>
          <w:rFonts w:ascii="Times New Roman"/>
          <w:b w:val="false"/>
          <w:i w:val="false"/>
          <w:color w:val="000000"/>
          <w:sz w:val="28"/>
        </w:rPr>
        <w:t>
      20) разработка норм потребления товарного и сжиженного нефтяного газа;</w:t>
      </w:r>
      <w:r>
        <w:br/>
      </w:r>
      <w:r>
        <w:rPr>
          <w:rFonts w:ascii="Times New Roman"/>
          <w:b w:val="false"/>
          <w:i w:val="false"/>
          <w:color w:val="000000"/>
          <w:sz w:val="28"/>
        </w:rPr>
        <w:t>
      21) разработка правил расчета норм образования и накопления коммунальных отходов.".</w:t>
      </w:r>
      <w:r>
        <w:br/>
      </w:r>
      <w:r>
        <w:rPr>
          <w:rFonts w:ascii="Times New Roman"/>
          <w:b w:val="false"/>
          <w:i w:val="false"/>
          <w:color w:val="000000"/>
          <w:sz w:val="28"/>
        </w:rPr>
        <w:t>
      </w:t>
      </w:r>
      <w:r>
        <w:rPr>
          <w:rFonts w:ascii="Times New Roman"/>
          <w:b w:val="false"/>
          <w:i w:val="false"/>
          <w:color w:val="000000"/>
          <w:sz w:val="28"/>
        </w:rPr>
        <w:t>2. Утвердить прилагаемый текст вносимого изменения в положение о государственном учреждении "Управление энергетики и жилищно-коммунального хозяйства Акмолинской области".</w:t>
      </w:r>
      <w:r>
        <w:br/>
      </w:r>
      <w:r>
        <w:rPr>
          <w:rFonts w:ascii="Times New Roman"/>
          <w:b w:val="false"/>
          <w:i w:val="false"/>
          <w:color w:val="000000"/>
          <w:sz w:val="28"/>
        </w:rPr>
        <w:t>
      </w:t>
      </w:r>
      <w:r>
        <w:rPr>
          <w:rFonts w:ascii="Times New Roman"/>
          <w:b w:val="false"/>
          <w:i w:val="false"/>
          <w:color w:val="000000"/>
          <w:sz w:val="28"/>
        </w:rPr>
        <w:t>3. Государственному учреждению "Управление энергетики и жилищно-коммунального хозяйства Акмолинской области" обеспечить извещение органов юстиции о внесенном изменении в порядке и сроки,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Акмолинской области Балахонцева В.Н.</w:t>
      </w:r>
      <w:r>
        <w:br/>
      </w:r>
      <w:r>
        <w:rPr>
          <w:rFonts w:ascii="Times New Roman"/>
          <w:b w:val="false"/>
          <w:i w:val="false"/>
          <w:color w:val="000000"/>
          <w:sz w:val="28"/>
        </w:rPr>
        <w:t>
      </w:t>
      </w:r>
      <w:r>
        <w:rPr>
          <w:rFonts w:ascii="Times New Roman"/>
          <w:b w:val="false"/>
          <w:i w:val="false"/>
          <w:color w:val="000000"/>
          <w:sz w:val="28"/>
        </w:rPr>
        <w:t>5.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w:t>
            </w:r>
            <w:r>
              <w:rPr>
                <w:rFonts w:ascii="Times New Roman"/>
                <w:b w:val="false"/>
                <w:i/>
                <w:color w:val="000000"/>
                <w:sz w:val="20"/>
              </w:rPr>
              <w:t>ким</w:t>
            </w:r>
            <w:r>
              <w:rPr>
                <w:rFonts w:ascii="Times New Roman"/>
                <w:b w:val="false"/>
                <w:i w:val="false"/>
                <w:color w:val="000000"/>
                <w:sz w:val="20"/>
              </w:rPr>
              <w:t xml:space="preserve"> </w:t>
            </w:r>
            <w:r>
              <w:rPr>
                <w:rFonts w:ascii="Times New Roman"/>
                <w:b w:val="false"/>
                <w:i/>
                <w:color w:val="000000"/>
                <w:sz w:val="20"/>
              </w:rPr>
              <w:t xml:space="preserve">Акмолинской </w:t>
            </w:r>
            <w:r>
              <w:rPr>
                <w:rFonts w:ascii="Times New Roman"/>
                <w:b w:val="false"/>
                <w:i/>
                <w:color w:val="000000"/>
                <w:sz w:val="20"/>
              </w:rPr>
              <w:t>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29 марта2016 года</w:t>
            </w:r>
            <w:r>
              <w:br/>
            </w:r>
            <w:r>
              <w:rPr>
                <w:rFonts w:ascii="Times New Roman"/>
                <w:b w:val="false"/>
                <w:i w:val="false"/>
                <w:color w:val="000000"/>
                <w:sz w:val="20"/>
              </w:rPr>
              <w:t>№ А-5/136</w:t>
            </w:r>
          </w:p>
        </w:tc>
      </w:tr>
    </w:tbl>
    <w:bookmarkStart w:name="z11" w:id="0"/>
    <w:p>
      <w:pPr>
        <w:spacing w:after="0"/>
        <w:ind w:left="0"/>
        <w:jc w:val="left"/>
      </w:pPr>
      <w:r>
        <w:rPr>
          <w:rFonts w:ascii="Times New Roman"/>
          <w:b/>
          <w:i w:val="false"/>
          <w:color w:val="000000"/>
        </w:rPr>
        <w:t xml:space="preserve"> Текст вносимого изменения в положение о государственном учреждении</w:t>
      </w:r>
      <w:r>
        <w:br/>
      </w:r>
      <w:r>
        <w:rPr>
          <w:rFonts w:ascii="Times New Roman"/>
          <w:b/>
          <w:i w:val="false"/>
          <w:color w:val="000000"/>
        </w:rPr>
        <w:t>"Управление энергетики и жилищно-коммунального хозяйства Акмолинской области"</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"15. Функции:</w:t>
      </w:r>
      <w:r>
        <w:br/>
      </w:r>
      <w:r>
        <w:rPr>
          <w:rFonts w:ascii="Times New Roman"/>
          <w:b w:val="false"/>
          <w:i w:val="false"/>
          <w:color w:val="000000"/>
          <w:sz w:val="28"/>
        </w:rPr>
        <w:t>
      1) обеспечение организации мероприятий по сохранению и надлежащей эксплуатации жилищного фонда;</w:t>
      </w:r>
      <w:r>
        <w:br/>
      </w:r>
      <w:r>
        <w:rPr>
          <w:rFonts w:ascii="Times New Roman"/>
          <w:b w:val="false"/>
          <w:i w:val="false"/>
          <w:color w:val="000000"/>
          <w:sz w:val="28"/>
        </w:rPr>
        <w:t>
      2) внесение предложений по согласованию инвестиционных программ (проектов) субъектов естественных монополий, оказывающих регулируемые услуги на соответствующей территории административно-территориальной единицы, включенных в местный раздел Государственного регистра субъектов естественных монополий в сфере энергетики и жилищно-коммунального хозяйства;</w:t>
      </w:r>
      <w:r>
        <w:br/>
      </w:r>
      <w:r>
        <w:rPr>
          <w:rFonts w:ascii="Times New Roman"/>
          <w:b w:val="false"/>
          <w:i w:val="false"/>
          <w:color w:val="000000"/>
          <w:sz w:val="28"/>
        </w:rPr>
        <w:t>
      3) проведение анализа информаций об исполнении инвестиционных программ (проектов) субъектов естественных монополий, являющихся государственными коммунальными предприятиями, включенных в местный раздел Государственного регистра субъектов естественных монополий, в целях повышения качества и надежности предоставляемых регулируемых услуг (товаров, работ);</w:t>
      </w:r>
      <w:r>
        <w:br/>
      </w:r>
      <w:r>
        <w:rPr>
          <w:rFonts w:ascii="Times New Roman"/>
          <w:b w:val="false"/>
          <w:i w:val="false"/>
          <w:color w:val="000000"/>
          <w:sz w:val="28"/>
        </w:rPr>
        <w:t>
      4)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по перечню, утвержденному уполномоченным органом;</w:t>
      </w:r>
      <w:r>
        <w:br/>
      </w:r>
      <w:r>
        <w:rPr>
          <w:rFonts w:ascii="Times New Roman"/>
          <w:b w:val="false"/>
          <w:i w:val="false"/>
          <w:color w:val="000000"/>
          <w:sz w:val="28"/>
        </w:rPr>
        <w:t>
      5) осуществление контроля за соблюдением требований безопасной эксплуатации газопотребляющих систем и газового оборудования бытовых и коммунально-бытовых потребителей;</w:t>
      </w:r>
      <w:r>
        <w:br/>
      </w:r>
      <w:r>
        <w:rPr>
          <w:rFonts w:ascii="Times New Roman"/>
          <w:b w:val="false"/>
          <w:i w:val="false"/>
          <w:color w:val="000000"/>
          <w:sz w:val="28"/>
        </w:rPr>
        <w:t>
      6) представление в уполномоченный орган прогноз потребления сжиженного нефтяного газа на территории области;</w:t>
      </w:r>
      <w:r>
        <w:br/>
      </w:r>
      <w:r>
        <w:rPr>
          <w:rFonts w:ascii="Times New Roman"/>
          <w:b w:val="false"/>
          <w:i w:val="false"/>
          <w:color w:val="000000"/>
          <w:sz w:val="28"/>
        </w:rPr>
        <w:t>
      7) представление в уполномоченный орган сведений о реализации и потреблении сжиженного нефтяного газа на территории области;</w:t>
      </w:r>
      <w:r>
        <w:br/>
      </w:r>
      <w:r>
        <w:rPr>
          <w:rFonts w:ascii="Times New Roman"/>
          <w:b w:val="false"/>
          <w:i w:val="false"/>
          <w:color w:val="000000"/>
          <w:sz w:val="28"/>
        </w:rPr>
        <w:t>
      8) осуществление в пределах своей компетенции мониторинга за соблюдением нормативов энергопотребления государственными учреждениями;</w:t>
      </w:r>
      <w:r>
        <w:br/>
      </w:r>
      <w:r>
        <w:rPr>
          <w:rFonts w:ascii="Times New Roman"/>
          <w:b w:val="false"/>
          <w:i w:val="false"/>
          <w:color w:val="000000"/>
          <w:sz w:val="28"/>
        </w:rPr>
        <w:t>
      9) осуществление контроля за эксплуатацией и техническим состоянием котельных, тепловых сетей и теплоиспользующих установок потребителей;</w:t>
      </w:r>
      <w:r>
        <w:br/>
      </w:r>
      <w:r>
        <w:rPr>
          <w:rFonts w:ascii="Times New Roman"/>
          <w:b w:val="false"/>
          <w:i w:val="false"/>
          <w:color w:val="000000"/>
          <w:sz w:val="28"/>
        </w:rPr>
        <w:t>
      10) контроль за подготовкой и осуществлением ремонтно-восстановительных работ по котельным, тепловым сетям и их функционированием в осенне-зимний период;</w:t>
      </w:r>
      <w:r>
        <w:br/>
      </w:r>
      <w:r>
        <w:rPr>
          <w:rFonts w:ascii="Times New Roman"/>
          <w:b w:val="false"/>
          <w:i w:val="false"/>
          <w:color w:val="000000"/>
          <w:sz w:val="28"/>
        </w:rPr>
        <w:t>
      11) обеспечение безопасности объектов кондоминиума организациями, эксплуатирующими опасные технические устройства (лифты, эскалаторы, фуникулеры), смонтированные на объектах коммунально-бытового назначения (жилищный фонд, развлекательные, торговые и гостиничные комплексы);</w:t>
      </w:r>
      <w:r>
        <w:br/>
      </w:r>
      <w:r>
        <w:rPr>
          <w:rFonts w:ascii="Times New Roman"/>
          <w:b w:val="false"/>
          <w:i w:val="false"/>
          <w:color w:val="000000"/>
          <w:sz w:val="28"/>
        </w:rPr>
        <w:t>
      12) разработка правил подготовки и проведения отопительного сезона;</w:t>
      </w:r>
      <w:r>
        <w:br/>
      </w:r>
      <w:r>
        <w:rPr>
          <w:rFonts w:ascii="Times New Roman"/>
          <w:b w:val="false"/>
          <w:i w:val="false"/>
          <w:color w:val="000000"/>
          <w:sz w:val="28"/>
        </w:rPr>
        <w:t>
      13)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r>
        <w:br/>
      </w:r>
      <w:r>
        <w:rPr>
          <w:rFonts w:ascii="Times New Roman"/>
          <w:b w:val="false"/>
          <w:i w:val="false"/>
          <w:color w:val="000000"/>
          <w:sz w:val="28"/>
        </w:rPr>
        <w:t>
      14) осуществление постановки на учет и снятие с учета опасных технических устройств объектов жилищно-коммунального хозяйства;</w:t>
      </w:r>
      <w:r>
        <w:br/>
      </w:r>
      <w:r>
        <w:rPr>
          <w:rFonts w:ascii="Times New Roman"/>
          <w:b w:val="false"/>
          <w:i w:val="false"/>
          <w:color w:val="000000"/>
          <w:sz w:val="28"/>
        </w:rPr>
        <w:t>
      15) осуществление контроля за соблюдением требований безопасной эксплуатации бытовых баллонов и объектов систем газоснабжения;</w:t>
      </w:r>
      <w:r>
        <w:br/>
      </w:r>
      <w:r>
        <w:rPr>
          <w:rFonts w:ascii="Times New Roman"/>
          <w:b w:val="false"/>
          <w:i w:val="false"/>
          <w:color w:val="000000"/>
          <w:sz w:val="28"/>
        </w:rPr>
        <w:t>
      16) разработка правил содержания и защиты зеленых насаждений, правил благоустройства территорий городов и населенных пунктов, разработанных на основании типовых правил, утверждаемых уполномоченным органом по делам архитектуры, градостроительства и строительства;</w:t>
      </w:r>
      <w:r>
        <w:br/>
      </w:r>
      <w:r>
        <w:rPr>
          <w:rFonts w:ascii="Times New Roman"/>
          <w:b w:val="false"/>
          <w:i w:val="false"/>
          <w:color w:val="000000"/>
          <w:sz w:val="28"/>
        </w:rPr>
        <w:t>
      17) разработка проектов постановлений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r>
        <w:br/>
      </w:r>
      <w:r>
        <w:rPr>
          <w:rFonts w:ascii="Times New Roman"/>
          <w:b w:val="false"/>
          <w:i w:val="false"/>
          <w:color w:val="000000"/>
          <w:sz w:val="28"/>
        </w:rPr>
        <w:t>
      18) обеспечение включения мероприятий по энергосбережению и повышению энергоэффективности в программу развития соответствующей территории;</w:t>
      </w:r>
      <w:r>
        <w:br/>
      </w:r>
      <w:r>
        <w:rPr>
          <w:rFonts w:ascii="Times New Roman"/>
          <w:b w:val="false"/>
          <w:i w:val="false"/>
          <w:color w:val="000000"/>
          <w:sz w:val="28"/>
        </w:rPr>
        <w:t>
      19) разработка правил предоставления коммунальных услуг;</w:t>
      </w:r>
      <w:r>
        <w:br/>
      </w:r>
      <w:r>
        <w:rPr>
          <w:rFonts w:ascii="Times New Roman"/>
          <w:b w:val="false"/>
          <w:i w:val="false"/>
          <w:color w:val="000000"/>
          <w:sz w:val="28"/>
        </w:rPr>
        <w:t>
      20) разработка норм потребления товарного и сжиженного нефтяного газа;</w:t>
      </w:r>
      <w:r>
        <w:br/>
      </w:r>
      <w:r>
        <w:rPr>
          <w:rFonts w:ascii="Times New Roman"/>
          <w:b w:val="false"/>
          <w:i w:val="false"/>
          <w:color w:val="000000"/>
          <w:sz w:val="28"/>
        </w:rPr>
        <w:t>
      21) разработка правил расчета норм образования и накопления коммунальных отходов.".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