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dab6" w14:textId="c2ed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16 июля 2015 года № А-7/336 "Об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мая 2016 года № А-7/242. Зарегистрировано Департаментом юстиции Акмолинской области 27 июня 2016 года № 5431. Утратило силу постановлением акимата Акмолинской области от 13 февраля 2020 года № А-2/57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 А-2/57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"Выдача удостоверений на право управления самоходными маломерными судами" от 16 июля 2015 года № А-7/336 (зарегистрировано в Реестре государственной регистрации нормативных правовых актов № 4947, опубликовано 03 сентября 2015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Акмолинской области Балахонцева В.Н.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А-7/336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удостоверений на право управления самоходными маломерными судами"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на право управления самоходными маломерными судами" (далее - государственная услуга) оказывается государственным учреждением "Управление пассажирского транспорта и автомобильных дорог Акмолинской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"Правительства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через портал услугополучателю в "личный кабинет" направляется уведомление с указанием места и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Форма предоставления результата оказания государственной услуги - бумажная.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удостоверений на право управления самоходными маломерными судами", утвержденного приказом Министра по инвестициям и развитию Республики Казахстан от 30 апреля 2015 года № 556 (зарегистрировано в Реестре государственной регистрации нормативных правовых актов № 11369)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осуществляет прием документов, направленные Государственной корпорацией либо через Портал и осуществляет их регистрацию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ознакамливается с документами и определяет ответственного исполнителя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рассматривает их на соответствие предъявляемым требованиям и подготавливает: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на право управления самоходным маломерным судном со дня успешной сдачи экзамена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дубликат удостоверения на право управления самоходным маломерным судном -1 рабочий день с момента сдачи пакета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истечения срока действия ранее выданного удостоверения на право управления самоходным маломерным судном - 2 рабочих дня с момента сдачи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удостоверения на право управления самоходным маломерным судном, дубликат удостоверения на право управления самоходным маломерным судном - 1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специалист канцелярии выдает сотруднику Государственной корпорации результат государственной услуги либо направляет услугополучателю в "личный кабинет" уведомление с указанием места и даты получения результата государственной услуги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удостоверения на право управления самоходным маломерным судном, дубликат удостоверения на право управления самоходным маломерным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удостоверения на право управления самоходным маломерным судном, дубликат удостоверения на право управления самоходным маломерным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удостоверения на право управления самоходным маломерным судном, дубликат удостоверения на право управления самоходным маломерным судном.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осуществляет прием документов, направленные Государственной корпорацией либо через Портал и осуществляет их регистрацию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ознакамливается с документами и определяет ответственного исполнителя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рассматривает их на соответствие предъявляемым требованиям и подготавливает: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на право управления самоходным маломерным судном со дня успешной сдачи экзамена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дубликат удостоверения на право управления самоходным маломерным судном -1 рабочий день с момента сдачи пакета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истечения срока действия ранее выданного удостоверения на право управления самоходным маломерным судном - 2 рабочих дня с момента сдачи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удостоверения на право управления самоходным маломерным судном, дубликат удостоверения на право управления самоходным маломерным судном - 1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специалист канцелярии выдает сотруднику Государственной корпорации результат государственной услуги либо направляет услугополучателю в "личный кабинет" уведомление с указанием места и даты получения результата государственной услуги - 30 минут.</w:t>
      </w:r>
    </w:p>
    <w:bookmarkEnd w:id="6"/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при обращении в Государственную корпорацию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для получения удостоверения на право управления самоходным маломерным судном: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копия диплома об окончании учебного заведения по судоводительской специальности либо свидетельства (справка) об окончании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копия медицинской справки по форме № 083/у;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две фотографии размером 2,5x3,5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для получения дубликата удостоверения на право управления самоходным маломерным судном: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одна фотография размером 2,5x3,5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для получения удостоверения на право управления самоходным маломерным судном в случае истечения срока действия ранее выданного удостоверения: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ранее выданное удостоверение на право управления самоходными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копия медицинской справки по форме № 083/у;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две фотографии размером 2,5x3,5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государственную корпорацию,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для сдачи пакета документов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обслуживания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– процесс ввода услугополучателем ИИН и пароля (процесс авторизации) на Портале для получения услуги.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– ЭЦП для удостоверения (подписания) запроса. Условие 2 – проверка на Портале срока действия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7 – получение результата оказания государственной услуги услуполучателем.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8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 задействованных в оказании государственной услуги через Портал Услугополучатель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8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удостоверений на право управления самоходными маломерными судами"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