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1242" w14:textId="9b01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31 августа 2016 года № А-10/426. Зарегистрировано Департаментом юстиции Акмолинской области 29 сентября 2016 года № 5549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2016-2017 учебный год за счет республиканского бюджета на подготовку специалистов с техническим и профессиональным, послесредним образованием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государственный образовательный заказ на 2016-2017 учебный год за счет местного бюджета на подготовку специалистов с техническим и профессиональным, послесредним образованием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А-10/426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2016-2017 учебный год за счет республиканского бюджета на подготовку специалистов с техническим и профессиональным, послесредним образованием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3066"/>
        <w:gridCol w:w="3031"/>
        <w:gridCol w:w="2701"/>
        <w:gridCol w:w="1073"/>
        <w:gridCol w:w="1101"/>
        <w:gridCol w:w="792"/>
      </w:tblGrid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учебного заведения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квалификации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11 классов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государственным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5 аул Бозайгыр Шортандинского района"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"Строительно-технический колледж № 2, город Степногорск"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"Сельскохозяйственный колледж, село Катарколь, Бурабайского района" при управлении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9" село Новоишимка Целиноградский района"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11" город Атбасар Атбасарского района"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Фермерское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КГУ – коммунальное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ГККП – государственное коммунальное казенное предприятие.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А-10/426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2016-2017 учебный год за счет местного бюджета на подготовку специалистов с техническим и профессиональным, послесредним образованием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1966"/>
        <w:gridCol w:w="1471"/>
        <w:gridCol w:w="1568"/>
        <w:gridCol w:w="6849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учебного заведения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1 село Коргалжын Коргалжынского района"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2 село Каменка, Сандыктауский район"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 0508022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 1504082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3, село Красный Яр, город Кокшетау"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 0508022 Кондитер 0508032 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 Тракторист-машинист сельскохозяйственного производства 0501022 Мастер по эксплуатации и ремонту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 Бухгалтер 1504032 Плодоовощевод 1504042 Повар 1211032 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1504062 Тракторист-машинист сельскохозяйственного производства 1504072 Наладчик сельскохозяйственных машин и тракторов 1504102 Слесарь-ремонтник 1504082 Водитель автомобиля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ЕЦ-166/25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0508012 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Каменщик 1401042 Штукатур 1401052 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1501022 Мастер по эксплуатации и ремонту машин и 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4, поселок Аршалы, Аршалынский район"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 0508022 Кондитер 0508032 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Официант 0508052 Бармен 0508072 Метрдотель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 – машинист сельскохозяйственногопроизводства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 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ЕЦ-166/5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 – технических устройств, вентиляции и инженерных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 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КГУ "Агротехнический колледж № 5 аул Бозайгыр Шортандинского района" управления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6 село Астраханка Астраханкого района"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Повар 1504032 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1504062 Тракторист–машинист сельскохозяйственного производства 1504082 Водитель автомобиля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7, город Есиль, Есильский район"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 Бухгалтер 1504032 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ЕЦ- 166/26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8" город Ерейментау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 9" поселок Новоишимка Целиноградского района"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№10 город Акколь Аккольского района"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 0508052 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 Менеджер по сервису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 Сварщик (всех наименований) 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 машинист сельскохозяйственного производства 1504082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"Агротехнический колледж №11" город Атбасар Атбасарского района"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 –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"Сервисно-технический колледж № 1, город Кокшетау"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Парикмахер – 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 Секретарь– 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Мастер по ремонту транспорта, 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 - технических устройств, вентиляции и инженерных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 Электромонтажник-наладчик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 - технических устройств, вентиляции и инженерных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"Строительно-технический колледж №1, город Кокшетау"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0413012 Изготовитель художественных изделий из дерева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телекоммуникационного оборудования и бытовой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Радиомеханик по ремонту и обслуживанию аппаратуры (радио-, теле-, аудио-, видео-)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 0508022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 Электромонтажник по освещению и осветительным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1401042 Штукатур 1401052 Маляр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"Строительно-технический колледж №2, город Степногорск"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1401242 Мастер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 Машинист экскаватора одноковшового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"Индустриально-технический коллдж №1, город Атбасар, Атбасарский район"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 Секретарь-референт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обслуживание, ремонт и эксплуатаций автомобильного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1201072 Слесарь по ремонту 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Модельер-закройщик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ЕЦ-166/4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металлоообработка ( 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 по ремонту атомобилей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1211062 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 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Электромонтер по обслуживанию электрооборудованию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"Индустриально- технический колледж №2, город Степногорск"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Социально-культурная деятельность и народное художественное творчество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Педагог-организатор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 0508022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ЕЦ-166/18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"Колледж индустрии туризма и сервиса, город Щучинск"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0416012 Исполнитель художественно - оформительских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телекоммуникационного оборудования и бытовой техники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0502022 Радиомеханик по ремонту и обслуживанию радиоэлектронного оборудования (радио -теле,-аудио,- видео)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0507053 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 Менеджер по сервису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0511022 Экскурсовод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"Колледж Агробизнеса, село Чаглинка Зерендинского района"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0508012 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Элеваторное, мукомольное, крупяное и комбикормовое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 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 Наладчик сельскохозяйственных машин и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"Сельскохозяйственный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Катарколь" Бурабайского района при управлении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молочной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ГКПП "Колледж экологии и лесного хозяйства, город Щучинск, Бурабайский район"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Техник 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садово парковое и ландшафтное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1508103 Мастер по ландшафтному дизайнеру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 Мастер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и природоохранная деятельнось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1509013 Инспектор по охране и использованию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1510043 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"Техническое обслуживание и ремонт сельскозяйственной техники"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1501033 Мехатроник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"Горно- технический колледж, город Степноргорск"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 Техник –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 Техник –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Техник –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"Высший колледж, город Кокшетау" при управлении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0713013 Техник-геодезист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 Техник-теплотехник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1014084 Младший инженер-механик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технологических машин и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1120043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1201144 Младший инженер –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1401274 Младший инженер-строитель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1410104 Младший инженер-строитель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1418023 Техник-проектировщик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"Высший колледж, город Щучинск, Бурабайский район" при управлении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Младший инженер 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 Техник-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организация производства продукции предприятий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1226043 Техник- 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1306094 Младший инженер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"Педагогический колледж имени Ж. Мусина, город Кокшетау"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0103003 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0105013 Учитель начального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 Учитель музыки в организациях дошкольного 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 Учитель казахского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0111083 Учитель иностранного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 Учитель информатики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"Педагогический колледж, город Щучинск" управления образования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Воспитатель дошкольных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 Учитель музыки в организациях дошкольного 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 Учитель иностранного языка основной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 Учитель казахского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"Музыкальный колледж имени Биржан-Сала, город Кокшетау"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 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 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 Преподаватель детской музыкальной школы, артист (руководитель) оркестра народных инструментов,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0404043 Преподаватель детской музыкальной школы, артист (руководитель) оркестра эстрадных инструментов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 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 Преподаватель детской музыкальной школы, 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 Преподаватель детской музыкальной школы, артист народного пения, с домброй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 Преподаватель детской музыкальной школы, артист эстрадного 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"Колледж культуры им. Акана серэ", город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0402013 Дизайн интерьера 0402013 Дизайн одежды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Социально-культурная деятельность и народное художественное творчество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0403013-1 Педагог-организатор досуга, руководитель танцевального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0403013-2 Педагог-организатор досуга, руководитель оркестра (ансамбля)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0403013-5 Педагог- организатор досуга, режиссер массовых театрализованных представлений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0403013-7 Педагог организатор досуга, режиссер самодеятельного театрального коллектива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"Кокшетауский медицинский колледж" при управлении здравоохранения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Акушер (ка)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 Медицинский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0306013 Фармацевт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колледж "Арна"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гуманитарно-технический колледж, город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продукций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"Многопрофильный колледж гражданской защиты", город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 (по профилю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1516033 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Колледж "Мақсат", 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 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3226"/>
        <w:gridCol w:w="3226"/>
        <w:gridCol w:w="2623"/>
      </w:tblGrid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с казахским языком обучения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9 класса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11 класса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КГУ – коммунальное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ГККП – государственное коммунальное казенное предприятие.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