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8ee87" w14:textId="fe8ee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Акмолинской области от 15 июня 2015 года № А-6/276 "Об утверждении регламентов государственных услуг в сфере физической культуры и спорта"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9 сентября 2016 года № А-10/438. Зарегистрировано Департаментом юстиции Акмолинской области 14 октября 2016 года № 5571. Утратило силу постановлением акимата Акмолинской области от 5 февраля 2020 года № А-2/48</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акимата Акмолинской области от 05.02.2020 </w:t>
      </w:r>
      <w:r>
        <w:rPr>
          <w:rFonts w:ascii="Times New Roman"/>
          <w:b w:val="false"/>
          <w:i w:val="false"/>
          <w:color w:val="000000"/>
          <w:sz w:val="28"/>
        </w:rPr>
        <w:t>№ А-2/48</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В соответствии с Законами Республики Казахстан от 23 января 2001 года "</w:t>
      </w:r>
      <w:r>
        <w:rPr>
          <w:rFonts w:ascii="Times New Roman"/>
          <w:b w:val="false"/>
          <w:i w:val="false"/>
          <w:color w:val="000000"/>
          <w:sz w:val="28"/>
        </w:rPr>
        <w:t>О местном</w:t>
      </w:r>
      <w:r>
        <w:rPr>
          <w:rFonts w:ascii="Times New Roman"/>
          <w:b w:val="false"/>
          <w:i w:val="false"/>
          <w:color w:val="000000"/>
          <w:sz w:val="28"/>
        </w:rPr>
        <w:t xml:space="preserve"> государственном управлении и самоуправлении в Республике Казахстан", от 15 апреля 2013 года "</w:t>
      </w:r>
      <w:r>
        <w:rPr>
          <w:rFonts w:ascii="Times New Roman"/>
          <w:b w:val="false"/>
          <w:i w:val="false"/>
          <w:color w:val="000000"/>
          <w:sz w:val="28"/>
        </w:rPr>
        <w:t>О государственных</w:t>
      </w:r>
      <w:r>
        <w:rPr>
          <w:rFonts w:ascii="Times New Roman"/>
          <w:b w:val="false"/>
          <w:i w:val="false"/>
          <w:color w:val="000000"/>
          <w:sz w:val="28"/>
        </w:rPr>
        <w:t xml:space="preserve"> услугах", акимат Акмолинской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Акмолинской области "Об утверждении регламентов государственных услуг в сфере физической культуры и спорта" от 15 июня 2015 года №А-6/276 (зарегистрировано в Реестре государственной регистрации нормативных правовых актов № 4880, опубликовано 28 июля 2015 года в информационно-правовой системе "Әділет") следующие изменения:</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"Аккредитация местных спортивных федераций"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xml:space="preserve">
      </w:t>
      </w:r>
      <w:r>
        <w:rPr>
          <w:rFonts w:ascii="Times New Roman"/>
          <w:b w:val="false"/>
          <w:i w:val="false"/>
          <w:color w:val="000000"/>
          <w:sz w:val="28"/>
        </w:rPr>
        <w:t>2. Контроль за исполнением настоящего постановления возложить на заместителя акима Акмолинской области Нуркенова Н.Ж.</w:t>
      </w:r>
      <w:r>
        <w:br/>
      </w:r>
      <w:r>
        <w:rPr>
          <w:rFonts w:ascii="Times New Roman"/>
          <w:b w:val="false"/>
          <w:i w:val="false"/>
          <w:color w:val="000000"/>
          <w:sz w:val="28"/>
        </w:rPr>
        <w:t xml:space="preserve">
      </w:t>
      </w:r>
      <w:r>
        <w:rPr>
          <w:rFonts w:ascii="Times New Roman"/>
          <w:b w:val="false"/>
          <w:i w:val="false"/>
          <w:color w:val="000000"/>
          <w:sz w:val="28"/>
        </w:rPr>
        <w:t>3.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Акмолинской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9 сентября 2016года</w:t>
            </w:r>
            <w:r>
              <w:br/>
            </w:r>
            <w:r>
              <w:rPr>
                <w:rFonts w:ascii="Times New Roman"/>
                <w:b w:val="false"/>
                <w:i w:val="false"/>
                <w:color w:val="000000"/>
                <w:sz w:val="20"/>
              </w:rPr>
              <w:t>№ А-10/438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15 июня 2015 года</w:t>
            </w:r>
            <w:r>
              <w:br/>
            </w:r>
            <w:r>
              <w:rPr>
                <w:rFonts w:ascii="Times New Roman"/>
                <w:b w:val="false"/>
                <w:i w:val="false"/>
                <w:color w:val="000000"/>
                <w:sz w:val="20"/>
              </w:rPr>
              <w:t>№ А-6/276</w:t>
            </w:r>
          </w:p>
        </w:tc>
      </w:tr>
    </w:tbl>
    <w:bookmarkStart w:name="z9" w:id="1"/>
    <w:p>
      <w:pPr>
        <w:spacing w:after="0"/>
        <w:ind w:left="0"/>
        <w:jc w:val="left"/>
      </w:pPr>
      <w:r>
        <w:rPr>
          <w:rFonts w:ascii="Times New Roman"/>
          <w:b/>
          <w:i w:val="false"/>
          <w:color w:val="000000"/>
        </w:rPr>
        <w:t xml:space="preserve"> Регламент государственной услуги "Аккредитация местных спортивных федераций"</w:t>
      </w:r>
    </w:p>
    <w:bookmarkEnd w:id="1"/>
    <w:bookmarkStart w:name="z10" w:id="2"/>
    <w:p>
      <w:pPr>
        <w:spacing w:after="0"/>
        <w:ind w:left="0"/>
        <w:jc w:val="left"/>
      </w:pPr>
      <w:r>
        <w:rPr>
          <w:rFonts w:ascii="Times New Roman"/>
          <w:b/>
          <w:i w:val="false"/>
          <w:color w:val="000000"/>
        </w:rPr>
        <w:t xml:space="preserve"> 1. Общие положения</w:t>
      </w:r>
    </w:p>
    <w:bookmarkEnd w:id="2"/>
    <w:bookmarkStart w:name="z11" w:id="3"/>
    <w:p>
      <w:pPr>
        <w:spacing w:after="0"/>
        <w:ind w:left="0"/>
        <w:jc w:val="both"/>
      </w:pPr>
      <w:r>
        <w:rPr>
          <w:rFonts w:ascii="Times New Roman"/>
          <w:b w:val="false"/>
          <w:i w:val="false"/>
          <w:color w:val="000000"/>
          <w:sz w:val="28"/>
        </w:rPr>
        <w:t>
      1. Государственная услуга "Аккредитация местных спортивных федераций" (далее - государственная услуга) оказывается государственным учреждением "Управление физической культуры и спорта Акмолинской области" (далее – услугодатель) через услугодателя или через веб-портал "электронного правительства": www.egov.kz (далее – Портал).</w:t>
      </w:r>
      <w:r>
        <w:br/>
      </w:r>
      <w:r>
        <w:rPr>
          <w:rFonts w:ascii="Times New Roman"/>
          <w:b w:val="false"/>
          <w:i w:val="false"/>
          <w:color w:val="000000"/>
          <w:sz w:val="28"/>
        </w:rPr>
        <w:t xml:space="preserve">
      </w:t>
      </w:r>
      <w:r>
        <w:rPr>
          <w:rFonts w:ascii="Times New Roman"/>
          <w:b w:val="false"/>
          <w:i w:val="false"/>
          <w:color w:val="000000"/>
          <w:sz w:val="28"/>
        </w:rPr>
        <w:t>2. Форма оказываемой государственной услуги: электронная (частично автоматизированная) и (или) бумажная.</w:t>
      </w:r>
      <w:r>
        <w:br/>
      </w:r>
      <w:r>
        <w:rPr>
          <w:rFonts w:ascii="Times New Roman"/>
          <w:b w:val="false"/>
          <w:i w:val="false"/>
          <w:color w:val="000000"/>
          <w:sz w:val="28"/>
        </w:rPr>
        <w:t xml:space="preserve">
      </w:t>
      </w:r>
      <w:r>
        <w:rPr>
          <w:rFonts w:ascii="Times New Roman"/>
          <w:b w:val="false"/>
          <w:i w:val="false"/>
          <w:color w:val="000000"/>
          <w:sz w:val="28"/>
        </w:rPr>
        <w:t xml:space="preserve">3. Результатом государственной услуги является свидетельство об аккредитации спортивной федерации, переоформленное свидетельство об аккредитации спортивной федерации, дубликат свидетельства об аккредитации спортивной федерации, по формам,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культуры и спорта Республики Казахстан от 27 ноября 2014 года № 121 "Об утверждении Правил аккредитации спортивных федераций", (зарегистрирован в Реестре государственной регистрации нормативных правовых актов под № 10095) (далее – свидетельство об аккредитации),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7</w:t>
      </w:r>
      <w:r>
        <w:rPr>
          <w:rFonts w:ascii="Times New Roman"/>
          <w:b w:val="false"/>
          <w:i w:val="false"/>
          <w:color w:val="000000"/>
          <w:sz w:val="28"/>
        </w:rPr>
        <w:t xml:space="preserve"> настоящего регламента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На портале – уведомление о готовности результата государственной услуги, удостоверенное электронной цифровой подписью (далее – ЭЦП) уполномоченного должностного лица, для получения в Государственной корпорации результата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 xml:space="preserve">В случае представления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5</w:t>
      </w:r>
      <w:r>
        <w:rPr>
          <w:rFonts w:ascii="Times New Roman"/>
          <w:b w:val="false"/>
          <w:i w:val="false"/>
          <w:color w:val="000000"/>
          <w:sz w:val="28"/>
        </w:rPr>
        <w:t xml:space="preserve"> настоящего регламента государственной услуги, и (или) документов с истекшим сроком действия, услугодатель отказывает в приеме заявления.</w:t>
      </w:r>
      <w:r>
        <w:br/>
      </w:r>
      <w:r>
        <w:rPr>
          <w:rFonts w:ascii="Times New Roman"/>
          <w:b w:val="false"/>
          <w:i w:val="false"/>
          <w:color w:val="000000"/>
          <w:sz w:val="28"/>
        </w:rPr>
        <w:t xml:space="preserve">
      </w:t>
      </w:r>
      <w:r>
        <w:rPr>
          <w:rFonts w:ascii="Times New Roman"/>
          <w:b w:val="false"/>
          <w:i w:val="false"/>
          <w:color w:val="000000"/>
          <w:sz w:val="28"/>
        </w:rPr>
        <w:t>4. Форма предоставления результата оказания государственной услуги: бумажная.</w:t>
      </w:r>
    </w:p>
    <w:bookmarkEnd w:id="3"/>
    <w:bookmarkStart w:name="z17" w:id="4"/>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4"/>
    <w:bookmarkStart w:name="z18" w:id="5"/>
    <w:p>
      <w:pPr>
        <w:spacing w:after="0"/>
        <w:ind w:left="0"/>
        <w:jc w:val="both"/>
      </w:pPr>
      <w:r>
        <w:rPr>
          <w:rFonts w:ascii="Times New Roman"/>
          <w:b w:val="false"/>
          <w:i w:val="false"/>
          <w:color w:val="000000"/>
          <w:sz w:val="28"/>
        </w:rPr>
        <w:t xml:space="preserve">
      5. Для получения государственной услуги услугополучатель представляет документы, указанные в </w:t>
      </w:r>
      <w:r>
        <w:rPr>
          <w:rFonts w:ascii="Times New Roman"/>
          <w:b w:val="false"/>
          <w:i w:val="false"/>
          <w:color w:val="000000"/>
          <w:sz w:val="28"/>
        </w:rPr>
        <w:t>пункте 9</w:t>
      </w:r>
      <w:r>
        <w:rPr>
          <w:rFonts w:ascii="Times New Roman"/>
          <w:b w:val="false"/>
          <w:i w:val="false"/>
          <w:color w:val="000000"/>
          <w:sz w:val="28"/>
        </w:rPr>
        <w:t xml:space="preserve"> Стандарта государственной услуги "Аккредитация местных спортивных федераций", утвержденного приказом Министра культуры и спорта Республики Казахстан от 17 апреля 2015 года № 139 (зарегистрирован в Реестре государственной регистрации нормативных правовых актов № 11276) (далее – Стандарт).</w:t>
      </w:r>
      <w:r>
        <w:br/>
      </w:r>
      <w:r>
        <w:rPr>
          <w:rFonts w:ascii="Times New Roman"/>
          <w:b w:val="false"/>
          <w:i w:val="false"/>
          <w:color w:val="000000"/>
          <w:sz w:val="28"/>
        </w:rPr>
        <w:t xml:space="preserve">
      </w:t>
      </w:r>
      <w:r>
        <w:rPr>
          <w:rFonts w:ascii="Times New Roman"/>
          <w:b w:val="false"/>
          <w:i w:val="false"/>
          <w:color w:val="000000"/>
          <w:sz w:val="28"/>
        </w:rPr>
        <w:t>6. Содержание каждой процедуры (действия), входящей в состав процесса оказания государственной услуги, длительность его выполнения:</w:t>
      </w:r>
      <w:r>
        <w:br/>
      </w:r>
      <w:r>
        <w:rPr>
          <w:rFonts w:ascii="Times New Roman"/>
          <w:b w:val="false"/>
          <w:i w:val="false"/>
          <w:color w:val="000000"/>
          <w:sz w:val="28"/>
        </w:rPr>
        <w:t xml:space="preserve">
      </w:t>
      </w:r>
      <w:r>
        <w:rPr>
          <w:rFonts w:ascii="Times New Roman"/>
          <w:b w:val="false"/>
          <w:i w:val="false"/>
          <w:color w:val="000000"/>
          <w:sz w:val="28"/>
        </w:rPr>
        <w:t>1) канцелярия услугодателя осуществляет прием документов, их регистрацию –15 минут. Результат – регистрация заявления услугополучателя;</w:t>
      </w:r>
      <w:r>
        <w:br/>
      </w:r>
      <w:r>
        <w:rPr>
          <w:rFonts w:ascii="Times New Roman"/>
          <w:b w:val="false"/>
          <w:i w:val="false"/>
          <w:color w:val="000000"/>
          <w:sz w:val="28"/>
        </w:rPr>
        <w:t xml:space="preserve">
      </w:t>
      </w:r>
      <w:r>
        <w:rPr>
          <w:rFonts w:ascii="Times New Roman"/>
          <w:b w:val="false"/>
          <w:i w:val="false"/>
          <w:color w:val="000000"/>
          <w:sz w:val="28"/>
        </w:rPr>
        <w:t>2) руководство услугодателя ознакамливается с корреспонденцией – 20 минут. Результат - определение ответственного исполнителя;</w:t>
      </w:r>
      <w:r>
        <w:br/>
      </w:r>
      <w:r>
        <w:rPr>
          <w:rFonts w:ascii="Times New Roman"/>
          <w:b w:val="false"/>
          <w:i w:val="false"/>
          <w:color w:val="000000"/>
          <w:sz w:val="28"/>
        </w:rPr>
        <w:t xml:space="preserve">
      </w:t>
      </w:r>
      <w:r>
        <w:rPr>
          <w:rFonts w:ascii="Times New Roman"/>
          <w:b w:val="false"/>
          <w:i w:val="false"/>
          <w:color w:val="000000"/>
          <w:sz w:val="28"/>
        </w:rPr>
        <w:t>3) ответственный исполнитель осуществляет проверку полноты и передачу документов на заседание Комиссии об аккредитации местным спортивным федерациям (далее - Комиссия) – 1 календарный день. Результат – передача документов ответственным исполнителем Комиссии;</w:t>
      </w:r>
      <w:r>
        <w:br/>
      </w:r>
      <w:r>
        <w:rPr>
          <w:rFonts w:ascii="Times New Roman"/>
          <w:b w:val="false"/>
          <w:i w:val="false"/>
          <w:color w:val="000000"/>
          <w:sz w:val="28"/>
        </w:rPr>
        <w:t xml:space="preserve">
      </w:t>
      </w:r>
      <w:r>
        <w:rPr>
          <w:rFonts w:ascii="Times New Roman"/>
          <w:b w:val="false"/>
          <w:i w:val="false"/>
          <w:color w:val="000000"/>
          <w:sz w:val="28"/>
        </w:rPr>
        <w:t>4) Комиссия рассматривает представленные документы в течение 10 календарных дней со дня поступления. При рассмотрении на заседании, Комиссия рекомендует аккредитовать местную спортивную федерацию либо мотивированный ответ об отказе в оказании государственной услуги. Результат – протокол заседания Комиссии;</w:t>
      </w:r>
      <w:r>
        <w:br/>
      </w:r>
      <w:r>
        <w:rPr>
          <w:rFonts w:ascii="Times New Roman"/>
          <w:b w:val="false"/>
          <w:i w:val="false"/>
          <w:color w:val="000000"/>
          <w:sz w:val="28"/>
        </w:rPr>
        <w:t xml:space="preserve">
      </w:t>
      </w:r>
      <w:r>
        <w:rPr>
          <w:rFonts w:ascii="Times New Roman"/>
          <w:b w:val="false"/>
          <w:i w:val="false"/>
          <w:color w:val="000000"/>
          <w:sz w:val="28"/>
        </w:rPr>
        <w:t>5) ответственный исполнитель на основании протокола Комиссии подготавливает материалы об аккредитации местной спортивной федерации либо мотивированный ответ об отказе в оказании государственной услуги– 1 календарный день. Результат - подготовка свидетельства об аккредитации спортивной федерации либо мотивированный ответ об отказе в оказании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6) руководство услугодателя, ознакамливается с корреспонденцией – 1 календарный день. Результат - подписание свидетельства об аккредитации спортивной федерации либо мотивированный ответ об отказе в оказании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7) ответственный исполнитель выдает свидетельство об аккредитации спортивной федерации либо мотивированный ответ об отказе в оказании государственной услуги- 15 минут. Результат – роспись в журнале регистрации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8) в случае переоформления, выдачи дубликата свидетельства об аккредитации, ответственный исполнитель осуществляет проверку документов и направляет руководству услугодателя - 2 календарных дня. Результат – передача документов ответственным исполнителем руководству;</w:t>
      </w:r>
      <w:r>
        <w:br/>
      </w:r>
      <w:r>
        <w:rPr>
          <w:rFonts w:ascii="Times New Roman"/>
          <w:b w:val="false"/>
          <w:i w:val="false"/>
          <w:color w:val="000000"/>
          <w:sz w:val="28"/>
        </w:rPr>
        <w:t xml:space="preserve">
      </w:t>
      </w:r>
      <w:r>
        <w:rPr>
          <w:rFonts w:ascii="Times New Roman"/>
          <w:b w:val="false"/>
          <w:i w:val="false"/>
          <w:color w:val="000000"/>
          <w:sz w:val="28"/>
        </w:rPr>
        <w:t>9) руководство услугодателя, ознакамливается с корреспонденцией – 1 календарный день. Результат - подписание переоформленного свидетельства об аккредитации либо дубликата свидетельства;</w:t>
      </w:r>
      <w:r>
        <w:br/>
      </w:r>
      <w:r>
        <w:rPr>
          <w:rFonts w:ascii="Times New Roman"/>
          <w:b w:val="false"/>
          <w:i w:val="false"/>
          <w:color w:val="000000"/>
          <w:sz w:val="28"/>
        </w:rPr>
        <w:t xml:space="preserve">
      </w:t>
      </w:r>
      <w:r>
        <w:rPr>
          <w:rFonts w:ascii="Times New Roman"/>
          <w:b w:val="false"/>
          <w:i w:val="false"/>
          <w:color w:val="000000"/>
          <w:sz w:val="28"/>
        </w:rPr>
        <w:t>10) ответственный исполнитель выдает переоформленное свидетельство об аккредитации либо дубликат свидетельства - 15 минут. Результат - роспись в журнале регистрации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7. Основаниями для отказа в оказании государственной услуги являются:</w:t>
      </w:r>
      <w:r>
        <w:br/>
      </w:r>
      <w:r>
        <w:rPr>
          <w:rFonts w:ascii="Times New Roman"/>
          <w:b w:val="false"/>
          <w:i w:val="false"/>
          <w:color w:val="000000"/>
          <w:sz w:val="28"/>
        </w:rPr>
        <w:t xml:space="preserve">
      </w:t>
      </w:r>
      <w:r>
        <w:rPr>
          <w:rFonts w:ascii="Times New Roman"/>
          <w:b w:val="false"/>
          <w:i w:val="false"/>
          <w:color w:val="000000"/>
          <w:sz w:val="28"/>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8"/>
        </w:rPr>
        <w:t xml:space="preserve">
      </w:t>
      </w:r>
      <w:r>
        <w:rPr>
          <w:rFonts w:ascii="Times New Roman"/>
          <w:b w:val="false"/>
          <w:i w:val="false"/>
          <w:color w:val="000000"/>
          <w:sz w:val="28"/>
        </w:rPr>
        <w:t>2) несоответствие услугополучателя и (или) представленных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5"/>
    <w:bookmarkStart w:name="z35" w:id="6"/>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6"/>
    <w:bookmarkStart w:name="z36" w:id="7"/>
    <w:p>
      <w:pPr>
        <w:spacing w:after="0"/>
        <w:ind w:left="0"/>
        <w:jc w:val="both"/>
      </w:pPr>
      <w:r>
        <w:rPr>
          <w:rFonts w:ascii="Times New Roman"/>
          <w:b w:val="false"/>
          <w:i w:val="false"/>
          <w:color w:val="000000"/>
          <w:sz w:val="28"/>
        </w:rPr>
        <w:t>
      8.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1) канцелярия услугодателя;</w:t>
      </w:r>
      <w:r>
        <w:br/>
      </w:r>
      <w:r>
        <w:rPr>
          <w:rFonts w:ascii="Times New Roman"/>
          <w:b w:val="false"/>
          <w:i w:val="false"/>
          <w:color w:val="000000"/>
          <w:sz w:val="28"/>
        </w:rPr>
        <w:t xml:space="preserve">
      </w:t>
      </w:r>
      <w:r>
        <w:rPr>
          <w:rFonts w:ascii="Times New Roman"/>
          <w:b w:val="false"/>
          <w:i w:val="false"/>
          <w:color w:val="000000"/>
          <w:sz w:val="28"/>
        </w:rPr>
        <w:t>2) руководство услугодателя;</w:t>
      </w:r>
      <w:r>
        <w:br/>
      </w:r>
      <w:r>
        <w:rPr>
          <w:rFonts w:ascii="Times New Roman"/>
          <w:b w:val="false"/>
          <w:i w:val="false"/>
          <w:color w:val="000000"/>
          <w:sz w:val="28"/>
        </w:rPr>
        <w:t xml:space="preserve">
      </w:t>
      </w:r>
      <w:r>
        <w:rPr>
          <w:rFonts w:ascii="Times New Roman"/>
          <w:b w:val="false"/>
          <w:i w:val="false"/>
          <w:color w:val="000000"/>
          <w:sz w:val="28"/>
        </w:rPr>
        <w:t>3) ответственный исполнитель структурного подразделения услугодателя;</w:t>
      </w:r>
      <w:r>
        <w:br/>
      </w:r>
      <w:r>
        <w:rPr>
          <w:rFonts w:ascii="Times New Roman"/>
          <w:b w:val="false"/>
          <w:i w:val="false"/>
          <w:color w:val="000000"/>
          <w:sz w:val="28"/>
        </w:rPr>
        <w:t xml:space="preserve">
      </w:t>
      </w:r>
      <w:r>
        <w:rPr>
          <w:rFonts w:ascii="Times New Roman"/>
          <w:b w:val="false"/>
          <w:i w:val="false"/>
          <w:color w:val="000000"/>
          <w:sz w:val="28"/>
        </w:rPr>
        <w:t>4) Комиссия.</w:t>
      </w:r>
      <w:r>
        <w:br/>
      </w:r>
      <w:r>
        <w:rPr>
          <w:rFonts w:ascii="Times New Roman"/>
          <w:b w:val="false"/>
          <w:i w:val="false"/>
          <w:color w:val="000000"/>
          <w:sz w:val="28"/>
        </w:rPr>
        <w:t xml:space="preserve">
      </w:t>
      </w:r>
      <w:r>
        <w:rPr>
          <w:rFonts w:ascii="Times New Roman"/>
          <w:b w:val="false"/>
          <w:i w:val="false"/>
          <w:color w:val="000000"/>
          <w:sz w:val="28"/>
        </w:rPr>
        <w:t>9.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r>
        <w:br/>
      </w:r>
      <w:r>
        <w:rPr>
          <w:rFonts w:ascii="Times New Roman"/>
          <w:b w:val="false"/>
          <w:i w:val="false"/>
          <w:color w:val="000000"/>
          <w:sz w:val="28"/>
        </w:rPr>
        <w:t xml:space="preserve">
      </w:t>
      </w:r>
      <w:r>
        <w:rPr>
          <w:rFonts w:ascii="Times New Roman"/>
          <w:b w:val="false"/>
          <w:i w:val="false"/>
          <w:color w:val="000000"/>
          <w:sz w:val="28"/>
        </w:rPr>
        <w:t>1) канцелярия услугодателя направляет документы руководству для наложения резолюции – 15 минут;</w:t>
      </w:r>
      <w:r>
        <w:br/>
      </w:r>
      <w:r>
        <w:rPr>
          <w:rFonts w:ascii="Times New Roman"/>
          <w:b w:val="false"/>
          <w:i w:val="false"/>
          <w:color w:val="000000"/>
          <w:sz w:val="28"/>
        </w:rPr>
        <w:t xml:space="preserve">
      </w:t>
      </w:r>
      <w:r>
        <w:rPr>
          <w:rFonts w:ascii="Times New Roman"/>
          <w:b w:val="false"/>
          <w:i w:val="false"/>
          <w:color w:val="000000"/>
          <w:sz w:val="28"/>
        </w:rPr>
        <w:t>2) руководство услугодателя накладывает резолюцию, отправляет документы ответственному исполнителю – 20 минут;</w:t>
      </w:r>
      <w:r>
        <w:br/>
      </w:r>
      <w:r>
        <w:rPr>
          <w:rFonts w:ascii="Times New Roman"/>
          <w:b w:val="false"/>
          <w:i w:val="false"/>
          <w:color w:val="000000"/>
          <w:sz w:val="28"/>
        </w:rPr>
        <w:t xml:space="preserve">
      </w:t>
      </w:r>
      <w:r>
        <w:rPr>
          <w:rFonts w:ascii="Times New Roman"/>
          <w:b w:val="false"/>
          <w:i w:val="false"/>
          <w:color w:val="000000"/>
          <w:sz w:val="28"/>
        </w:rPr>
        <w:t>3) ответственный исполнитель осуществляет проверку полноты и передачу документов на заседание Комиссии – 1 календарный день;</w:t>
      </w:r>
      <w:r>
        <w:br/>
      </w:r>
      <w:r>
        <w:rPr>
          <w:rFonts w:ascii="Times New Roman"/>
          <w:b w:val="false"/>
          <w:i w:val="false"/>
          <w:color w:val="000000"/>
          <w:sz w:val="28"/>
        </w:rPr>
        <w:t xml:space="preserve">
      </w:t>
      </w:r>
      <w:r>
        <w:rPr>
          <w:rFonts w:ascii="Times New Roman"/>
          <w:b w:val="false"/>
          <w:i w:val="false"/>
          <w:color w:val="000000"/>
          <w:sz w:val="28"/>
        </w:rPr>
        <w:t>4) Комиссия рассматривает представленные документы в течение 10календарных дней со дня поступления. При рассмотрении на заседании, Комиссия рекомендует аккредитовать местную спортивную федерацию либо мотивированный ответ об отказе в оказании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5) ответственный исполнитель подготавливает материалы об аккредитации местной спортивной федерации либо мотивированный ответ об отказе в оказании государственной услуги– 1 календарный день;</w:t>
      </w:r>
      <w:r>
        <w:br/>
      </w:r>
      <w:r>
        <w:rPr>
          <w:rFonts w:ascii="Times New Roman"/>
          <w:b w:val="false"/>
          <w:i w:val="false"/>
          <w:color w:val="000000"/>
          <w:sz w:val="28"/>
        </w:rPr>
        <w:t xml:space="preserve">
      </w:t>
      </w:r>
      <w:r>
        <w:rPr>
          <w:rFonts w:ascii="Times New Roman"/>
          <w:b w:val="false"/>
          <w:i w:val="false"/>
          <w:color w:val="000000"/>
          <w:sz w:val="28"/>
        </w:rPr>
        <w:t>6) руководство услугодателя подписывает свидетельство об аккредитации местной спортивной федерации либо мотивированный ответ об отказе в оказании государственной услуги– 1 календарный день;</w:t>
      </w:r>
      <w:r>
        <w:br/>
      </w:r>
      <w:r>
        <w:rPr>
          <w:rFonts w:ascii="Times New Roman"/>
          <w:b w:val="false"/>
          <w:i w:val="false"/>
          <w:color w:val="000000"/>
          <w:sz w:val="28"/>
        </w:rPr>
        <w:t xml:space="preserve">
      </w:t>
      </w:r>
      <w:r>
        <w:rPr>
          <w:rFonts w:ascii="Times New Roman"/>
          <w:b w:val="false"/>
          <w:i w:val="false"/>
          <w:color w:val="000000"/>
          <w:sz w:val="28"/>
        </w:rPr>
        <w:t>7) ответственный исполнитель заверяет свидетельство об аккредитации местной спортивной либо мотивированный ответ об отказе в оказании государственной услуги- 15 минут;</w:t>
      </w:r>
      <w:r>
        <w:br/>
      </w:r>
      <w:r>
        <w:rPr>
          <w:rFonts w:ascii="Times New Roman"/>
          <w:b w:val="false"/>
          <w:i w:val="false"/>
          <w:color w:val="000000"/>
          <w:sz w:val="28"/>
        </w:rPr>
        <w:t xml:space="preserve">
      </w:t>
      </w:r>
      <w:r>
        <w:rPr>
          <w:rFonts w:ascii="Times New Roman"/>
          <w:b w:val="false"/>
          <w:i w:val="false"/>
          <w:color w:val="000000"/>
          <w:sz w:val="28"/>
        </w:rPr>
        <w:t>8) канцелярия услугодателя выдает услугополучателю свидетельство об аккредитации местной спортивной федерации либо мотивированный ответ об отказе в оказании государственной услуги– 15 минут.</w:t>
      </w:r>
    </w:p>
    <w:bookmarkEnd w:id="7"/>
    <w:bookmarkStart w:name="z50" w:id="8"/>
    <w:p>
      <w:pPr>
        <w:spacing w:after="0"/>
        <w:ind w:left="0"/>
        <w:jc w:val="left"/>
      </w:pPr>
      <w:r>
        <w:rPr>
          <w:rFonts w:ascii="Times New Roman"/>
          <w:b/>
          <w:i w:val="false"/>
          <w:color w:val="000000"/>
        </w:rPr>
        <w:t xml:space="preserve"> 4. Описание порядка использования информационных систем в процессе оказания государственной услуги</w:t>
      </w:r>
    </w:p>
    <w:bookmarkEnd w:id="8"/>
    <w:bookmarkStart w:name="z51" w:id="9"/>
    <w:p>
      <w:pPr>
        <w:spacing w:after="0"/>
        <w:ind w:left="0"/>
        <w:jc w:val="both"/>
      </w:pPr>
      <w:r>
        <w:rPr>
          <w:rFonts w:ascii="Times New Roman"/>
          <w:b w:val="false"/>
          <w:i w:val="false"/>
          <w:color w:val="000000"/>
          <w:sz w:val="28"/>
        </w:rPr>
        <w:t>
      10. Описание порядка обращения и последовательности процедур (действий) услугодателя и услугополучателя при оказании государственной услуги через Портал:</w:t>
      </w:r>
      <w:r>
        <w:br/>
      </w:r>
      <w:r>
        <w:rPr>
          <w:rFonts w:ascii="Times New Roman"/>
          <w:b w:val="false"/>
          <w:i w:val="false"/>
          <w:color w:val="000000"/>
          <w:sz w:val="28"/>
        </w:rPr>
        <w:t xml:space="preserve">
      </w:t>
      </w:r>
      <w:r>
        <w:rPr>
          <w:rFonts w:ascii="Times New Roman"/>
          <w:b w:val="false"/>
          <w:i w:val="false"/>
          <w:color w:val="000000"/>
          <w:sz w:val="28"/>
        </w:rPr>
        <w:t>1) услугополучатель осуществляет регистрацию на Портале с помощью индивидуального идентификационного номера (далее – ИИН) и бизнес–идентификационного номера (далее – БИН), а также пароля (осуществляется для незарегистрированных услугополучателей на Портале);</w:t>
      </w:r>
      <w:r>
        <w:br/>
      </w:r>
      <w:r>
        <w:rPr>
          <w:rFonts w:ascii="Times New Roman"/>
          <w:b w:val="false"/>
          <w:i w:val="false"/>
          <w:color w:val="000000"/>
          <w:sz w:val="28"/>
        </w:rPr>
        <w:t xml:space="preserve">
      </w:t>
      </w:r>
      <w:r>
        <w:rPr>
          <w:rFonts w:ascii="Times New Roman"/>
          <w:b w:val="false"/>
          <w:i w:val="false"/>
          <w:color w:val="000000"/>
          <w:sz w:val="28"/>
        </w:rPr>
        <w:t>2) процесс 1 – процесс ввода услугополучателем ИИН/БИН и пароля (процесс авторизации) на Портале для получения услуги;</w:t>
      </w:r>
      <w:r>
        <w:br/>
      </w:r>
      <w:r>
        <w:rPr>
          <w:rFonts w:ascii="Times New Roman"/>
          <w:b w:val="false"/>
          <w:i w:val="false"/>
          <w:color w:val="000000"/>
          <w:sz w:val="28"/>
        </w:rPr>
        <w:t xml:space="preserve">
      </w:t>
      </w:r>
      <w:r>
        <w:rPr>
          <w:rFonts w:ascii="Times New Roman"/>
          <w:b w:val="false"/>
          <w:i w:val="false"/>
          <w:color w:val="000000"/>
          <w:sz w:val="28"/>
        </w:rPr>
        <w:t>3) условие 1 – проверка на Портале подлинности данных о зарегистрированном услугополучателе через ИИН/БИН и пароль;</w:t>
      </w:r>
      <w:r>
        <w:br/>
      </w:r>
      <w:r>
        <w:rPr>
          <w:rFonts w:ascii="Times New Roman"/>
          <w:b w:val="false"/>
          <w:i w:val="false"/>
          <w:color w:val="000000"/>
          <w:sz w:val="28"/>
        </w:rPr>
        <w:t xml:space="preserve">
      </w:t>
      </w:r>
      <w:r>
        <w:rPr>
          <w:rFonts w:ascii="Times New Roman"/>
          <w:b w:val="false"/>
          <w:i w:val="false"/>
          <w:color w:val="000000"/>
          <w:sz w:val="28"/>
        </w:rPr>
        <w:t>4) процесс 2 – формирование Порталом сообщения об отказе в авторизации в связи с имеющимися нарушениями в данных услугополучателя;</w:t>
      </w:r>
      <w:r>
        <w:br/>
      </w:r>
      <w:r>
        <w:rPr>
          <w:rFonts w:ascii="Times New Roman"/>
          <w:b w:val="false"/>
          <w:i w:val="false"/>
          <w:color w:val="000000"/>
          <w:sz w:val="28"/>
        </w:rPr>
        <w:t xml:space="preserve">
      </w:t>
      </w:r>
      <w:r>
        <w:rPr>
          <w:rFonts w:ascii="Times New Roman"/>
          <w:b w:val="false"/>
          <w:i w:val="false"/>
          <w:color w:val="000000"/>
          <w:sz w:val="28"/>
        </w:rPr>
        <w:t xml:space="preserve">5) процесс 3 – выбор услугополучателем услуги,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копий документов в электронном виде указанные в </w:t>
      </w:r>
      <w:r>
        <w:rPr>
          <w:rFonts w:ascii="Times New Roman"/>
          <w:b w:val="false"/>
          <w:i w:val="false"/>
          <w:color w:val="000000"/>
          <w:sz w:val="28"/>
        </w:rPr>
        <w:t>пункте 9</w:t>
      </w:r>
      <w:r>
        <w:rPr>
          <w:rFonts w:ascii="Times New Roman"/>
          <w:b w:val="false"/>
          <w:i w:val="false"/>
          <w:color w:val="000000"/>
          <w:sz w:val="28"/>
        </w:rPr>
        <w:t xml:space="preserve"> Стандарта, а также выбор услугополучателем регистрационного свидетельства электронно – цифровой подписи (далее – ЭЦП) для удостоверения (подписания) запроса;</w:t>
      </w:r>
      <w:r>
        <w:br/>
      </w:r>
      <w:r>
        <w:rPr>
          <w:rFonts w:ascii="Times New Roman"/>
          <w:b w:val="false"/>
          <w:i w:val="false"/>
          <w:color w:val="000000"/>
          <w:sz w:val="28"/>
        </w:rPr>
        <w:t xml:space="preserve">
      </w:t>
      </w:r>
      <w:r>
        <w:rPr>
          <w:rFonts w:ascii="Times New Roman"/>
          <w:b w:val="false"/>
          <w:i w:val="false"/>
          <w:color w:val="000000"/>
          <w:sz w:val="28"/>
        </w:rPr>
        <w:t>6)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указанным в запросе, и ИИН/БИН указанным в регистрационном свидетельстве ЭЦП);</w:t>
      </w:r>
      <w:r>
        <w:br/>
      </w:r>
      <w:r>
        <w:rPr>
          <w:rFonts w:ascii="Times New Roman"/>
          <w:b w:val="false"/>
          <w:i w:val="false"/>
          <w:color w:val="000000"/>
          <w:sz w:val="28"/>
        </w:rPr>
        <w:t xml:space="preserve">
      </w:t>
      </w:r>
      <w:r>
        <w:rPr>
          <w:rFonts w:ascii="Times New Roman"/>
          <w:b w:val="false"/>
          <w:i w:val="false"/>
          <w:color w:val="000000"/>
          <w:sz w:val="28"/>
        </w:rPr>
        <w:t>7) процесс 4 – формирование сообщения об отказе в запрашиваемой услуге в связи с не подтверждением подлинности ЭЦП услугополучателя;</w:t>
      </w:r>
      <w:r>
        <w:br/>
      </w:r>
      <w:r>
        <w:rPr>
          <w:rFonts w:ascii="Times New Roman"/>
          <w:b w:val="false"/>
          <w:i w:val="false"/>
          <w:color w:val="000000"/>
          <w:sz w:val="28"/>
        </w:rPr>
        <w:t xml:space="preserve">
      </w:t>
      </w:r>
      <w:r>
        <w:rPr>
          <w:rFonts w:ascii="Times New Roman"/>
          <w:b w:val="false"/>
          <w:i w:val="false"/>
          <w:color w:val="000000"/>
          <w:sz w:val="28"/>
        </w:rPr>
        <w:t>8) процесс 5 – направление электронного документа (запроса услугополучателя) удостоверенного (подписанного) ЭЦП услугополучателя через шлюз "электронного правительства" в автоматизированном рабочем месте региональный шлюз "электронного правительства" для обработки запроса услугодателем;</w:t>
      </w:r>
      <w:r>
        <w:br/>
      </w:r>
      <w:r>
        <w:rPr>
          <w:rFonts w:ascii="Times New Roman"/>
          <w:b w:val="false"/>
          <w:i w:val="false"/>
          <w:color w:val="000000"/>
          <w:sz w:val="28"/>
        </w:rPr>
        <w:t xml:space="preserve">
      </w:t>
      </w:r>
      <w:r>
        <w:rPr>
          <w:rFonts w:ascii="Times New Roman"/>
          <w:b w:val="false"/>
          <w:i w:val="false"/>
          <w:color w:val="000000"/>
          <w:sz w:val="28"/>
        </w:rPr>
        <w:t xml:space="preserve">9) условие 3 – проверка услугодателем соответствия приложенных услугополучателем документов, указанных в </w:t>
      </w:r>
      <w:r>
        <w:rPr>
          <w:rFonts w:ascii="Times New Roman"/>
          <w:b w:val="false"/>
          <w:i w:val="false"/>
          <w:color w:val="000000"/>
          <w:sz w:val="28"/>
        </w:rPr>
        <w:t>Стандарте</w:t>
      </w:r>
      <w:r>
        <w:rPr>
          <w:rFonts w:ascii="Times New Roman"/>
          <w:b w:val="false"/>
          <w:i w:val="false"/>
          <w:color w:val="000000"/>
          <w:sz w:val="28"/>
        </w:rPr>
        <w:t xml:space="preserve"> и основаниям для оказания услуги;</w:t>
      </w:r>
      <w:r>
        <w:br/>
      </w:r>
      <w:r>
        <w:rPr>
          <w:rFonts w:ascii="Times New Roman"/>
          <w:b w:val="false"/>
          <w:i w:val="false"/>
          <w:color w:val="000000"/>
          <w:sz w:val="28"/>
        </w:rPr>
        <w:t xml:space="preserve">
      </w:t>
      </w:r>
      <w:r>
        <w:rPr>
          <w:rFonts w:ascii="Times New Roman"/>
          <w:b w:val="false"/>
          <w:i w:val="false"/>
          <w:color w:val="000000"/>
          <w:sz w:val="28"/>
        </w:rPr>
        <w:t>10) процесс 6 - формирование сообщения об отказе в запрашиваемой услуге в связи с имеющимися нарушениями в документах услугополучателя;</w:t>
      </w:r>
      <w:r>
        <w:br/>
      </w:r>
      <w:r>
        <w:rPr>
          <w:rFonts w:ascii="Times New Roman"/>
          <w:b w:val="false"/>
          <w:i w:val="false"/>
          <w:color w:val="000000"/>
          <w:sz w:val="28"/>
        </w:rPr>
        <w:t xml:space="preserve">
      </w:t>
      </w:r>
      <w:r>
        <w:rPr>
          <w:rFonts w:ascii="Times New Roman"/>
          <w:b w:val="false"/>
          <w:i w:val="false"/>
          <w:color w:val="000000"/>
          <w:sz w:val="28"/>
        </w:rPr>
        <w:t>11) процесс 7 – получение услугополучателем результата услуги (уведомление в форме электронного документа) сформированный Порталом. Электронный документ формируется с использованием ЭЦП уполномоченного лица услугодателя.</w:t>
      </w:r>
      <w:r>
        <w:br/>
      </w:r>
      <w:r>
        <w:rPr>
          <w:rFonts w:ascii="Times New Roman"/>
          <w:b w:val="false"/>
          <w:i w:val="false"/>
          <w:color w:val="000000"/>
          <w:sz w:val="28"/>
        </w:rPr>
        <w:t xml:space="preserve">
      </w:t>
      </w:r>
      <w:r>
        <w:rPr>
          <w:rFonts w:ascii="Times New Roman"/>
          <w:b w:val="false"/>
          <w:i w:val="false"/>
          <w:color w:val="000000"/>
          <w:sz w:val="28"/>
        </w:rPr>
        <w:t xml:space="preserve">Диаграмма функционирования взаимодействия информационных систем, задействованных в оказании государственной услуги через Портал указана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xml:space="preserve">
      </w:t>
      </w:r>
      <w:r>
        <w:rPr>
          <w:rFonts w:ascii="Times New Roman"/>
          <w:b w:val="false"/>
          <w:i w:val="false"/>
          <w:color w:val="000000"/>
          <w:sz w:val="28"/>
        </w:rPr>
        <w:t xml:space="preserve">11.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регламенту.</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свидетельств об</w:t>
            </w:r>
            <w:r>
              <w:br/>
            </w:r>
            <w:r>
              <w:rPr>
                <w:rFonts w:ascii="Times New Roman"/>
                <w:b w:val="false"/>
                <w:i w:val="false"/>
                <w:color w:val="000000"/>
                <w:sz w:val="20"/>
              </w:rPr>
              <w:t>аккредитации местным</w:t>
            </w:r>
            <w:r>
              <w:br/>
            </w:r>
            <w:r>
              <w:rPr>
                <w:rFonts w:ascii="Times New Roman"/>
                <w:b w:val="false"/>
                <w:i w:val="false"/>
                <w:color w:val="000000"/>
                <w:sz w:val="20"/>
              </w:rPr>
              <w:t>спортивным федерациям"</w:t>
            </w:r>
          </w:p>
        </w:tc>
      </w:tr>
    </w:tbl>
    <w:bookmarkStart w:name="z66" w:id="10"/>
    <w:p>
      <w:pPr>
        <w:spacing w:after="0"/>
        <w:ind w:left="0"/>
        <w:jc w:val="left"/>
      </w:pPr>
      <w:r>
        <w:rPr>
          <w:rFonts w:ascii="Times New Roman"/>
          <w:b/>
          <w:i w:val="false"/>
          <w:color w:val="000000"/>
        </w:rPr>
        <w:t xml:space="preserve"> Диаграмма функционального взаимодействия информационных систем, задействованных в оказании государственной услуги через Портал</w:t>
      </w:r>
    </w:p>
    <w:bookmarkEnd w:id="10"/>
    <w:p>
      <w:pPr>
        <w:spacing w:after="0"/>
        <w:ind w:left="0"/>
        <w:jc w:val="left"/>
      </w:pPr>
      <w:r>
        <w:br/>
      </w:r>
    </w:p>
    <w:p>
      <w:pPr>
        <w:spacing w:after="0"/>
        <w:ind w:left="0"/>
        <w:jc w:val="both"/>
      </w:pPr>
      <w:r>
        <w:drawing>
          <wp:inline distT="0" distB="0" distL="0" distR="0">
            <wp:extent cx="78105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57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Расшифровка аббревиатур:</w:t>
      </w:r>
      <w:r>
        <w:br/>
      </w:r>
      <w:r>
        <w:rPr>
          <w:rFonts w:ascii="Times New Roman"/>
          <w:b w:val="false"/>
          <w:i w:val="false"/>
          <w:color w:val="000000"/>
          <w:sz w:val="28"/>
        </w:rPr>
        <w:t>ИС ПЭП – Информационная система "портал электронного правительства";</w:t>
      </w:r>
      <w:r>
        <w:br/>
      </w:r>
      <w:r>
        <w:rPr>
          <w:rFonts w:ascii="Times New Roman"/>
          <w:b w:val="false"/>
          <w:i w:val="false"/>
          <w:color w:val="000000"/>
          <w:sz w:val="28"/>
        </w:rPr>
        <w:t>ШЭП – Шлюз "электронного правительства";</w:t>
      </w:r>
      <w:r>
        <w:br/>
      </w:r>
      <w:r>
        <w:rPr>
          <w:rFonts w:ascii="Times New Roman"/>
          <w:b w:val="false"/>
          <w:i w:val="false"/>
          <w:color w:val="000000"/>
          <w:sz w:val="28"/>
        </w:rPr>
        <w:t>ИС ГБД Е – Информационная система "государственная база данных" Е лицензирование.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об аккредитации местным</w:t>
            </w:r>
            <w:r>
              <w:br/>
            </w:r>
            <w:r>
              <w:rPr>
                <w:rFonts w:ascii="Times New Roman"/>
                <w:b w:val="false"/>
                <w:i w:val="false"/>
                <w:color w:val="000000"/>
                <w:sz w:val="20"/>
              </w:rPr>
              <w:t>спортивным федерациям"</w:t>
            </w:r>
          </w:p>
        </w:tc>
      </w:tr>
    </w:tbl>
    <w:bookmarkStart w:name="z68" w:id="11"/>
    <w:p>
      <w:pPr>
        <w:spacing w:after="0"/>
        <w:ind w:left="0"/>
        <w:jc w:val="left"/>
      </w:pPr>
      <w:r>
        <w:rPr>
          <w:rFonts w:ascii="Times New Roman"/>
          <w:b/>
          <w:i w:val="false"/>
          <w:color w:val="000000"/>
        </w:rPr>
        <w:t xml:space="preserve"> Справочник бизнес-процессов оказания государственной услуги "Выдача свидетельств об аккредитации местным спортивным федерациям"</w:t>
      </w:r>
    </w:p>
    <w:bookmarkEnd w:id="11"/>
    <w:p>
      <w:pPr>
        <w:spacing w:after="0"/>
        <w:ind w:left="0"/>
        <w:jc w:val="left"/>
      </w:pPr>
      <w:r>
        <w:br/>
      </w:r>
    </w:p>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302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02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9 сентября 2016 года</w:t>
            </w:r>
            <w:r>
              <w:br/>
            </w:r>
            <w:r>
              <w:rPr>
                <w:rFonts w:ascii="Times New Roman"/>
                <w:b w:val="false"/>
                <w:i w:val="false"/>
                <w:color w:val="000000"/>
                <w:sz w:val="20"/>
              </w:rPr>
              <w:t>№ А-10/438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 xml:space="preserve">Акмолинской области </w:t>
            </w:r>
            <w:r>
              <w:br/>
            </w:r>
            <w:r>
              <w:rPr>
                <w:rFonts w:ascii="Times New Roman"/>
                <w:b w:val="false"/>
                <w:i w:val="false"/>
                <w:color w:val="000000"/>
                <w:sz w:val="20"/>
              </w:rPr>
              <w:t>от 15 июня 2015 года</w:t>
            </w:r>
            <w:r>
              <w:br/>
            </w:r>
            <w:r>
              <w:rPr>
                <w:rFonts w:ascii="Times New Roman"/>
                <w:b w:val="false"/>
                <w:i w:val="false"/>
                <w:color w:val="000000"/>
                <w:sz w:val="20"/>
              </w:rPr>
              <w:t>№ А-6/276</w:t>
            </w:r>
          </w:p>
        </w:tc>
      </w:tr>
    </w:tbl>
    <w:bookmarkStart w:name="z70" w:id="12"/>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w:t>
      </w:r>
    </w:p>
    <w:bookmarkEnd w:id="12"/>
    <w:bookmarkStart w:name="z71" w:id="13"/>
    <w:p>
      <w:pPr>
        <w:spacing w:after="0"/>
        <w:ind w:left="0"/>
        <w:jc w:val="left"/>
      </w:pPr>
      <w:r>
        <w:rPr>
          <w:rFonts w:ascii="Times New Roman"/>
          <w:b/>
          <w:i w:val="false"/>
          <w:color w:val="000000"/>
        </w:rPr>
        <w:t xml:space="preserve"> 1. Общие положения</w:t>
      </w:r>
    </w:p>
    <w:bookmarkEnd w:id="13"/>
    <w:bookmarkStart w:name="z72" w:id="14"/>
    <w:p>
      <w:pPr>
        <w:spacing w:after="0"/>
        <w:ind w:left="0"/>
        <w:jc w:val="both"/>
      </w:pPr>
      <w:r>
        <w:rPr>
          <w:rFonts w:ascii="Times New Roman"/>
          <w:b w:val="false"/>
          <w:i w:val="false"/>
          <w:color w:val="000000"/>
          <w:sz w:val="28"/>
        </w:rPr>
        <w:t>
      1. Государственная услуга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(далее-государственная услуга) оказывается государственным учреждением "Управление физической культуры и спорта Акмолинской области" (далее – услугодатель).</w:t>
      </w:r>
      <w:r>
        <w:br/>
      </w:r>
      <w:r>
        <w:rPr>
          <w:rFonts w:ascii="Times New Roman"/>
          <w:b w:val="false"/>
          <w:i w:val="false"/>
          <w:color w:val="000000"/>
          <w:sz w:val="28"/>
        </w:rPr>
        <w:t xml:space="preserve">
      </w:t>
      </w:r>
      <w:r>
        <w:rPr>
          <w:rFonts w:ascii="Times New Roman"/>
          <w:b w:val="false"/>
          <w:i w:val="false"/>
          <w:color w:val="000000"/>
          <w:sz w:val="28"/>
        </w:rPr>
        <w:t>Прием заявления и выдача результата оказания государственной услуги осуществляется через Некоммерческое акционерное общество "Государственная корпорация "Правительство для граждан" Министерства по инвестициям и развитию Республики Казахстан (далее – Государственная корпорация).</w:t>
      </w:r>
      <w:r>
        <w:br/>
      </w:r>
      <w:r>
        <w:rPr>
          <w:rFonts w:ascii="Times New Roman"/>
          <w:b w:val="false"/>
          <w:i w:val="false"/>
          <w:color w:val="000000"/>
          <w:sz w:val="28"/>
        </w:rPr>
        <w:t xml:space="preserve">
      </w:t>
      </w:r>
      <w:r>
        <w:rPr>
          <w:rFonts w:ascii="Times New Roman"/>
          <w:b w:val="false"/>
          <w:i w:val="false"/>
          <w:color w:val="000000"/>
          <w:sz w:val="28"/>
        </w:rPr>
        <w:t>2. Форма оказания государственной услуги - бумажная.</w:t>
      </w:r>
      <w:r>
        <w:br/>
      </w:r>
      <w:r>
        <w:rPr>
          <w:rFonts w:ascii="Times New Roman"/>
          <w:b w:val="false"/>
          <w:i w:val="false"/>
          <w:color w:val="000000"/>
          <w:sz w:val="28"/>
        </w:rPr>
        <w:t xml:space="preserve">
      </w:t>
      </w:r>
      <w:r>
        <w:rPr>
          <w:rFonts w:ascii="Times New Roman"/>
          <w:b w:val="false"/>
          <w:i w:val="false"/>
          <w:color w:val="000000"/>
          <w:sz w:val="28"/>
        </w:rPr>
        <w:t xml:space="preserve">3. Результатом государственной услуги является удостоверение о присвоении спортивного разряда, удостоверение о присвоении квалификационной категории по формам, утвержденным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29 июля 2014 года № 300 "Об утверждении Правил присвоения спортивных званий, разрядов и квалификационных категорий" (зарегистрирован в Реестре государственной регистрации нормативных правовых актов под № 9675) или копия приказа о присвоении спортивного разряда, квалификационной категории,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8</w:t>
      </w:r>
      <w:r>
        <w:rPr>
          <w:rFonts w:ascii="Times New Roman"/>
          <w:b w:val="false"/>
          <w:i w:val="false"/>
          <w:color w:val="000000"/>
          <w:sz w:val="28"/>
        </w:rPr>
        <w:t xml:space="preserve"> настоящего регламента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4. Форма предоставления результата оказания государственной услуги: бумажная.</w:t>
      </w:r>
    </w:p>
    <w:bookmarkEnd w:id="14"/>
    <w:bookmarkStart w:name="z77" w:id="15"/>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15"/>
    <w:bookmarkStart w:name="z78" w:id="16"/>
    <w:p>
      <w:pPr>
        <w:spacing w:after="0"/>
        <w:ind w:left="0"/>
        <w:jc w:val="both"/>
      </w:pPr>
      <w:r>
        <w:rPr>
          <w:rFonts w:ascii="Times New Roman"/>
          <w:b w:val="false"/>
          <w:i w:val="false"/>
          <w:color w:val="000000"/>
          <w:sz w:val="28"/>
        </w:rPr>
        <w:t xml:space="preserve">
      5. Основанием для начала процедуры (действия) по оказанию государственной услуги являются документы, предоставленные услугополучателем согласно </w:t>
      </w:r>
      <w:r>
        <w:rPr>
          <w:rFonts w:ascii="Times New Roman"/>
          <w:b w:val="false"/>
          <w:i w:val="false"/>
          <w:color w:val="000000"/>
          <w:sz w:val="28"/>
        </w:rPr>
        <w:t>пункта 9</w:t>
      </w:r>
      <w:r>
        <w:rPr>
          <w:rFonts w:ascii="Times New Roman"/>
          <w:b w:val="false"/>
          <w:i w:val="false"/>
          <w:color w:val="000000"/>
          <w:sz w:val="28"/>
        </w:rPr>
        <w:t xml:space="preserve"> Стандарта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утвержденного приказом Министра культуры и спорта Республики Казахстан от 17 апреля 2015 года № 139 (зарегистрирован в Реестре государственной регистрации нормативных правовых актов № 11276) (далее – Стандарт).</w:t>
      </w:r>
      <w:r>
        <w:br/>
      </w:r>
      <w:r>
        <w:rPr>
          <w:rFonts w:ascii="Times New Roman"/>
          <w:b w:val="false"/>
          <w:i w:val="false"/>
          <w:color w:val="000000"/>
          <w:sz w:val="28"/>
        </w:rPr>
        <w:t xml:space="preserve">
      </w:t>
      </w:r>
      <w:r>
        <w:rPr>
          <w:rFonts w:ascii="Times New Roman"/>
          <w:b w:val="false"/>
          <w:i w:val="false"/>
          <w:color w:val="000000"/>
          <w:sz w:val="28"/>
        </w:rPr>
        <w:t>6. Содержание каждой процедуры (действия), входящей в состав процесса оказания государственной услуги, длительность его выполнения:</w:t>
      </w:r>
      <w:r>
        <w:br/>
      </w:r>
      <w:r>
        <w:rPr>
          <w:rFonts w:ascii="Times New Roman"/>
          <w:b w:val="false"/>
          <w:i w:val="false"/>
          <w:color w:val="000000"/>
          <w:sz w:val="28"/>
        </w:rPr>
        <w:t xml:space="preserve">
      </w:t>
      </w:r>
      <w:r>
        <w:rPr>
          <w:rFonts w:ascii="Times New Roman"/>
          <w:b w:val="false"/>
          <w:i w:val="false"/>
          <w:color w:val="000000"/>
          <w:sz w:val="28"/>
        </w:rPr>
        <w:t>1) специалист канцелярии услугодателя с момента подачи услугополучателем заявки осуществляет прием документов, их регистрацию – 15 минут;</w:t>
      </w:r>
      <w:r>
        <w:br/>
      </w:r>
      <w:r>
        <w:rPr>
          <w:rFonts w:ascii="Times New Roman"/>
          <w:b w:val="false"/>
          <w:i w:val="false"/>
          <w:color w:val="000000"/>
          <w:sz w:val="28"/>
        </w:rPr>
        <w:t xml:space="preserve">
      </w:t>
      </w:r>
      <w:r>
        <w:rPr>
          <w:rFonts w:ascii="Times New Roman"/>
          <w:b w:val="false"/>
          <w:i w:val="false"/>
          <w:color w:val="000000"/>
          <w:sz w:val="28"/>
        </w:rPr>
        <w:t>2) руководитель услугодателя ознакамливается с документами и определяет ответственного лица – 1 час;</w:t>
      </w:r>
      <w:r>
        <w:br/>
      </w:r>
      <w:r>
        <w:rPr>
          <w:rFonts w:ascii="Times New Roman"/>
          <w:b w:val="false"/>
          <w:i w:val="false"/>
          <w:color w:val="000000"/>
          <w:sz w:val="28"/>
        </w:rPr>
        <w:t xml:space="preserve">
      </w:t>
      </w:r>
      <w:r>
        <w:rPr>
          <w:rFonts w:ascii="Times New Roman"/>
          <w:b w:val="false"/>
          <w:i w:val="false"/>
          <w:color w:val="000000"/>
          <w:sz w:val="28"/>
        </w:rPr>
        <w:t>3) ответственный исполнитель проверяет предоставленный услугополучателем пакет документов на предмет соответствия установленным требованиям и передает документы на заседание Комиссии по присвоению спортивных разрядов и категорий (далее - Комиссия) – 1 календарный день;</w:t>
      </w:r>
      <w:r>
        <w:br/>
      </w:r>
      <w:r>
        <w:rPr>
          <w:rFonts w:ascii="Times New Roman"/>
          <w:b w:val="false"/>
          <w:i w:val="false"/>
          <w:color w:val="000000"/>
          <w:sz w:val="28"/>
        </w:rPr>
        <w:t xml:space="preserve">
      </w:t>
      </w:r>
      <w:r>
        <w:rPr>
          <w:rFonts w:ascii="Times New Roman"/>
          <w:b w:val="false"/>
          <w:i w:val="false"/>
          <w:color w:val="000000"/>
          <w:sz w:val="28"/>
        </w:rPr>
        <w:t>4) Комиссия рассматривает представленные документы в течение 26 календарных дней со дня поступления. При рассмотрении на заседании, Комиссия принимает решение о присвоении спортивного разряда и судейской категорий по спорту либо мотивированный ответ об отказе в оказании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5) ответственный исполнитель на основании протокола Комиссии подготавливает материалы о присвоении спортивного разряда или категории либо мотивированный ответ об отказе в оказании государственной услуги – 1 календарный день;</w:t>
      </w:r>
      <w:r>
        <w:br/>
      </w:r>
      <w:r>
        <w:rPr>
          <w:rFonts w:ascii="Times New Roman"/>
          <w:b w:val="false"/>
          <w:i w:val="false"/>
          <w:color w:val="000000"/>
          <w:sz w:val="28"/>
        </w:rPr>
        <w:t xml:space="preserve">
      </w:t>
      </w:r>
      <w:r>
        <w:rPr>
          <w:rFonts w:ascii="Times New Roman"/>
          <w:b w:val="false"/>
          <w:i w:val="false"/>
          <w:color w:val="000000"/>
          <w:sz w:val="28"/>
        </w:rPr>
        <w:t>6) руководитель услугодателя ознакамливается со всеми материалами – 1 час;</w:t>
      </w:r>
      <w:r>
        <w:br/>
      </w:r>
      <w:r>
        <w:rPr>
          <w:rFonts w:ascii="Times New Roman"/>
          <w:b w:val="false"/>
          <w:i w:val="false"/>
          <w:color w:val="000000"/>
          <w:sz w:val="28"/>
        </w:rPr>
        <w:t xml:space="preserve">
      </w:t>
      </w:r>
      <w:r>
        <w:rPr>
          <w:rFonts w:ascii="Times New Roman"/>
          <w:b w:val="false"/>
          <w:i w:val="false"/>
          <w:color w:val="000000"/>
          <w:sz w:val="28"/>
        </w:rPr>
        <w:t>7) ответственный исполнитель заверяет приказ, регистрирует в журнале регистрации оказания государственной услуги либо мотивированный ответ об отказе в оказании государственной услуги - 15 минут;</w:t>
      </w:r>
      <w:r>
        <w:br/>
      </w:r>
      <w:r>
        <w:rPr>
          <w:rFonts w:ascii="Times New Roman"/>
          <w:b w:val="false"/>
          <w:i w:val="false"/>
          <w:color w:val="000000"/>
          <w:sz w:val="28"/>
        </w:rPr>
        <w:t xml:space="preserve">
      </w:t>
      </w:r>
      <w:r>
        <w:rPr>
          <w:rFonts w:ascii="Times New Roman"/>
          <w:b w:val="false"/>
          <w:i w:val="false"/>
          <w:color w:val="000000"/>
          <w:sz w:val="28"/>
        </w:rPr>
        <w:t>8) специалист канцелярии услугодателя выдает курьеру Государственной корпорации удостоверение о присвоении спортивного разряда, удостоверение о присвоении квалификационной категории или копию приказа о присвоении спортивного разряда, квалификационной категории либо мотивированный ответ об отказе в оказании государственной услуги – 15 минут.</w:t>
      </w:r>
      <w:r>
        <w:br/>
      </w:r>
      <w:r>
        <w:rPr>
          <w:rFonts w:ascii="Times New Roman"/>
          <w:b w:val="false"/>
          <w:i w:val="false"/>
          <w:color w:val="000000"/>
          <w:sz w:val="28"/>
        </w:rPr>
        <w:t xml:space="preserve">
      </w:t>
      </w:r>
      <w:r>
        <w:rPr>
          <w:rFonts w:ascii="Times New Roman"/>
          <w:b w:val="false"/>
          <w:i w:val="false"/>
          <w:color w:val="000000"/>
          <w:sz w:val="28"/>
        </w:rPr>
        <w:t>7. Результат процедуры (действия) по оказанию государственной услуги, который служит основанием для начала выполнения следующей процедуры (действия):</w:t>
      </w:r>
      <w:r>
        <w:br/>
      </w:r>
      <w:r>
        <w:rPr>
          <w:rFonts w:ascii="Times New Roman"/>
          <w:b w:val="false"/>
          <w:i w:val="false"/>
          <w:color w:val="000000"/>
          <w:sz w:val="28"/>
        </w:rPr>
        <w:t xml:space="preserve">
      </w:t>
      </w:r>
      <w:r>
        <w:rPr>
          <w:rFonts w:ascii="Times New Roman"/>
          <w:b w:val="false"/>
          <w:i w:val="false"/>
          <w:color w:val="000000"/>
          <w:sz w:val="28"/>
        </w:rPr>
        <w:t>1) выдача подписанного реестра курьеру Государственной корпорации;</w:t>
      </w:r>
      <w:r>
        <w:br/>
      </w:r>
      <w:r>
        <w:rPr>
          <w:rFonts w:ascii="Times New Roman"/>
          <w:b w:val="false"/>
          <w:i w:val="false"/>
          <w:color w:val="000000"/>
          <w:sz w:val="28"/>
        </w:rPr>
        <w:t xml:space="preserve">
      </w:t>
      </w:r>
      <w:r>
        <w:rPr>
          <w:rFonts w:ascii="Times New Roman"/>
          <w:b w:val="false"/>
          <w:i w:val="false"/>
          <w:color w:val="000000"/>
          <w:sz w:val="28"/>
        </w:rPr>
        <w:t>2) определение ответственного исполнителя;</w:t>
      </w:r>
      <w:r>
        <w:br/>
      </w:r>
      <w:r>
        <w:rPr>
          <w:rFonts w:ascii="Times New Roman"/>
          <w:b w:val="false"/>
          <w:i w:val="false"/>
          <w:color w:val="000000"/>
          <w:sz w:val="28"/>
        </w:rPr>
        <w:t xml:space="preserve">
      </w:t>
      </w:r>
      <w:r>
        <w:rPr>
          <w:rFonts w:ascii="Times New Roman"/>
          <w:b w:val="false"/>
          <w:i w:val="false"/>
          <w:color w:val="000000"/>
          <w:sz w:val="28"/>
        </w:rPr>
        <w:t>3) передача документов ответственному исполнителю;</w:t>
      </w:r>
      <w:r>
        <w:br/>
      </w:r>
      <w:r>
        <w:rPr>
          <w:rFonts w:ascii="Times New Roman"/>
          <w:b w:val="false"/>
          <w:i w:val="false"/>
          <w:color w:val="000000"/>
          <w:sz w:val="28"/>
        </w:rPr>
        <w:t xml:space="preserve">
      </w:t>
      </w:r>
      <w:r>
        <w:rPr>
          <w:rFonts w:ascii="Times New Roman"/>
          <w:b w:val="false"/>
          <w:i w:val="false"/>
          <w:color w:val="000000"/>
          <w:sz w:val="28"/>
        </w:rPr>
        <w:t>4) протокол заседания Комиссии;</w:t>
      </w:r>
      <w:r>
        <w:br/>
      </w:r>
      <w:r>
        <w:rPr>
          <w:rFonts w:ascii="Times New Roman"/>
          <w:b w:val="false"/>
          <w:i w:val="false"/>
          <w:color w:val="000000"/>
          <w:sz w:val="28"/>
        </w:rPr>
        <w:t xml:space="preserve">
      </w:t>
      </w:r>
      <w:r>
        <w:rPr>
          <w:rFonts w:ascii="Times New Roman"/>
          <w:b w:val="false"/>
          <w:i w:val="false"/>
          <w:color w:val="000000"/>
          <w:sz w:val="28"/>
        </w:rPr>
        <w:t>5) подготовка удостоверения о присвоении спортивного разряда, удостоверения о квалификационной категории или приказа о присвоении спортивного разряда или категории;</w:t>
      </w:r>
      <w:r>
        <w:br/>
      </w:r>
      <w:r>
        <w:rPr>
          <w:rFonts w:ascii="Times New Roman"/>
          <w:b w:val="false"/>
          <w:i w:val="false"/>
          <w:color w:val="000000"/>
          <w:sz w:val="28"/>
        </w:rPr>
        <w:t xml:space="preserve">
      </w:t>
      </w:r>
      <w:r>
        <w:rPr>
          <w:rFonts w:ascii="Times New Roman"/>
          <w:b w:val="false"/>
          <w:i w:val="false"/>
          <w:color w:val="000000"/>
          <w:sz w:val="28"/>
        </w:rPr>
        <w:t xml:space="preserve">6) выдача удостоверение о присвоении спортивного разряда, удостоверение о квалификационной категории или копия приказа о присвоении спортивного разряда, квалификационной категории курьеру Государственной корпорации; </w:t>
      </w:r>
      <w:r>
        <w:br/>
      </w:r>
      <w:r>
        <w:rPr>
          <w:rFonts w:ascii="Times New Roman"/>
          <w:b w:val="false"/>
          <w:i w:val="false"/>
          <w:color w:val="000000"/>
          <w:sz w:val="28"/>
        </w:rPr>
        <w:t xml:space="preserve">
      </w:t>
      </w:r>
      <w:r>
        <w:rPr>
          <w:rFonts w:ascii="Times New Roman"/>
          <w:b w:val="false"/>
          <w:i w:val="false"/>
          <w:color w:val="000000"/>
          <w:sz w:val="28"/>
        </w:rPr>
        <w:t>7) мотивированный ответ об отказе в оказании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8) отметка в журнале по оказанию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8. Основаниями для отказа в оказании государственной услуги являются:</w:t>
      </w:r>
      <w:r>
        <w:br/>
      </w:r>
      <w:r>
        <w:rPr>
          <w:rFonts w:ascii="Times New Roman"/>
          <w:b w:val="false"/>
          <w:i w:val="false"/>
          <w:color w:val="000000"/>
          <w:sz w:val="28"/>
        </w:rPr>
        <w:t xml:space="preserve">
      </w:t>
      </w:r>
      <w:r>
        <w:rPr>
          <w:rFonts w:ascii="Times New Roman"/>
          <w:b w:val="false"/>
          <w:i w:val="false"/>
          <w:color w:val="000000"/>
          <w:sz w:val="28"/>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8"/>
        </w:rPr>
        <w:t xml:space="preserve">
      </w:t>
      </w:r>
      <w:r>
        <w:rPr>
          <w:rFonts w:ascii="Times New Roman"/>
          <w:b w:val="false"/>
          <w:i w:val="false"/>
          <w:color w:val="000000"/>
          <w:sz w:val="28"/>
        </w:rPr>
        <w:t>2) несоответствие услугополучателя и (или) представленных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16"/>
    <w:bookmarkStart w:name="z102" w:id="17"/>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17"/>
    <w:bookmarkStart w:name="z103" w:id="18"/>
    <w:p>
      <w:pPr>
        <w:spacing w:after="0"/>
        <w:ind w:left="0"/>
        <w:jc w:val="both"/>
      </w:pPr>
      <w:r>
        <w:rPr>
          <w:rFonts w:ascii="Times New Roman"/>
          <w:b w:val="false"/>
          <w:i w:val="false"/>
          <w:color w:val="000000"/>
          <w:sz w:val="28"/>
        </w:rPr>
        <w:t>
      9.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1) специалист канцелярии услугодателя;</w:t>
      </w:r>
      <w:r>
        <w:br/>
      </w:r>
      <w:r>
        <w:rPr>
          <w:rFonts w:ascii="Times New Roman"/>
          <w:b w:val="false"/>
          <w:i w:val="false"/>
          <w:color w:val="000000"/>
          <w:sz w:val="28"/>
        </w:rPr>
        <w:t xml:space="preserve">
      </w:t>
      </w:r>
      <w:r>
        <w:rPr>
          <w:rFonts w:ascii="Times New Roman"/>
          <w:b w:val="false"/>
          <w:i w:val="false"/>
          <w:color w:val="000000"/>
          <w:sz w:val="28"/>
        </w:rPr>
        <w:t>2) руководитель услугодателя;</w:t>
      </w:r>
      <w:r>
        <w:br/>
      </w:r>
      <w:r>
        <w:rPr>
          <w:rFonts w:ascii="Times New Roman"/>
          <w:b w:val="false"/>
          <w:i w:val="false"/>
          <w:color w:val="000000"/>
          <w:sz w:val="28"/>
        </w:rPr>
        <w:t xml:space="preserve">
      </w:t>
      </w:r>
      <w:r>
        <w:rPr>
          <w:rFonts w:ascii="Times New Roman"/>
          <w:b w:val="false"/>
          <w:i w:val="false"/>
          <w:color w:val="000000"/>
          <w:sz w:val="28"/>
        </w:rPr>
        <w:t>3) ответственный исполнитель структурного подразделения услугодателя;</w:t>
      </w:r>
      <w:r>
        <w:br/>
      </w:r>
      <w:r>
        <w:rPr>
          <w:rFonts w:ascii="Times New Roman"/>
          <w:b w:val="false"/>
          <w:i w:val="false"/>
          <w:color w:val="000000"/>
          <w:sz w:val="28"/>
        </w:rPr>
        <w:t xml:space="preserve">
      </w:t>
      </w:r>
      <w:r>
        <w:rPr>
          <w:rFonts w:ascii="Times New Roman"/>
          <w:b w:val="false"/>
          <w:i w:val="false"/>
          <w:color w:val="000000"/>
          <w:sz w:val="28"/>
        </w:rPr>
        <w:t>4) Комиссия.</w:t>
      </w:r>
      <w:r>
        <w:br/>
      </w:r>
      <w:r>
        <w:rPr>
          <w:rFonts w:ascii="Times New Roman"/>
          <w:b w:val="false"/>
          <w:i w:val="false"/>
          <w:color w:val="000000"/>
          <w:sz w:val="28"/>
        </w:rPr>
        <w:t xml:space="preserve">
      </w:t>
      </w:r>
      <w:r>
        <w:rPr>
          <w:rFonts w:ascii="Times New Roman"/>
          <w:b w:val="false"/>
          <w:i w:val="false"/>
          <w:color w:val="000000"/>
          <w:sz w:val="28"/>
        </w:rPr>
        <w:t>10.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r>
        <w:br/>
      </w:r>
      <w:r>
        <w:rPr>
          <w:rFonts w:ascii="Times New Roman"/>
          <w:b w:val="false"/>
          <w:i w:val="false"/>
          <w:color w:val="000000"/>
          <w:sz w:val="28"/>
        </w:rPr>
        <w:t xml:space="preserve">
      </w:t>
      </w:r>
      <w:r>
        <w:rPr>
          <w:rFonts w:ascii="Times New Roman"/>
          <w:b w:val="false"/>
          <w:i w:val="false"/>
          <w:color w:val="000000"/>
          <w:sz w:val="28"/>
        </w:rPr>
        <w:t>1) специалист канцелярии услугодателя направляет документы руководству для наложения резолюции – 15 минут;</w:t>
      </w:r>
      <w:r>
        <w:br/>
      </w:r>
      <w:r>
        <w:rPr>
          <w:rFonts w:ascii="Times New Roman"/>
          <w:b w:val="false"/>
          <w:i w:val="false"/>
          <w:color w:val="000000"/>
          <w:sz w:val="28"/>
        </w:rPr>
        <w:t xml:space="preserve">
      </w:t>
      </w:r>
      <w:r>
        <w:rPr>
          <w:rFonts w:ascii="Times New Roman"/>
          <w:b w:val="false"/>
          <w:i w:val="false"/>
          <w:color w:val="000000"/>
          <w:sz w:val="28"/>
        </w:rPr>
        <w:t>2) руководитель услугодателя накладывает резолюцию, отправляет документы ответственному исполнителю – 1 час;</w:t>
      </w:r>
      <w:r>
        <w:br/>
      </w:r>
      <w:r>
        <w:rPr>
          <w:rFonts w:ascii="Times New Roman"/>
          <w:b w:val="false"/>
          <w:i w:val="false"/>
          <w:color w:val="000000"/>
          <w:sz w:val="28"/>
        </w:rPr>
        <w:t xml:space="preserve">
      </w:t>
      </w:r>
      <w:r>
        <w:rPr>
          <w:rFonts w:ascii="Times New Roman"/>
          <w:b w:val="false"/>
          <w:i w:val="false"/>
          <w:color w:val="000000"/>
          <w:sz w:val="28"/>
        </w:rPr>
        <w:t>3) ответственный исполнитель осуществляет проверку полноты и передачу документов на заседание Комиссии – 1 календарный день;</w:t>
      </w:r>
      <w:r>
        <w:br/>
      </w:r>
      <w:r>
        <w:rPr>
          <w:rFonts w:ascii="Times New Roman"/>
          <w:b w:val="false"/>
          <w:i w:val="false"/>
          <w:color w:val="000000"/>
          <w:sz w:val="28"/>
        </w:rPr>
        <w:t xml:space="preserve">
      </w:t>
      </w:r>
      <w:r>
        <w:rPr>
          <w:rFonts w:ascii="Times New Roman"/>
          <w:b w:val="false"/>
          <w:i w:val="false"/>
          <w:color w:val="000000"/>
          <w:sz w:val="28"/>
        </w:rPr>
        <w:t>4) Комиссия рассматривает представленные документы в течение 26 календарных дней со дня поступления. При рассмотрении на заседании, комиссия принимает решение о присвоении спортивного разряда и судейской категорий по спорту либо мотивированный ответ об отказе в оказании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5) ответственный исполнитель подготавливает материалы о присвоении спортивного разряда или категории либо мотивированный ответ об отказе в оказании государственной услуги – 1 календарный день.</w:t>
      </w:r>
      <w:r>
        <w:br/>
      </w:r>
      <w:r>
        <w:rPr>
          <w:rFonts w:ascii="Times New Roman"/>
          <w:b w:val="false"/>
          <w:i w:val="false"/>
          <w:color w:val="000000"/>
          <w:sz w:val="28"/>
        </w:rPr>
        <w:t xml:space="preserve">
      </w:t>
      </w:r>
      <w:r>
        <w:rPr>
          <w:rFonts w:ascii="Times New Roman"/>
          <w:b w:val="false"/>
          <w:i w:val="false"/>
          <w:color w:val="000000"/>
          <w:sz w:val="28"/>
        </w:rPr>
        <w:t>6) руководитель услугодателя подписывает удостоверение о присвоении спортивного разряда, удостоверение о присвоении квалификационной категории или приказа о присвоении спортивного разряда или категории либо мотивированный ответ об отказе в оказании государственной услуги – 1 час;</w:t>
      </w:r>
      <w:r>
        <w:br/>
      </w:r>
      <w:r>
        <w:rPr>
          <w:rFonts w:ascii="Times New Roman"/>
          <w:b w:val="false"/>
          <w:i w:val="false"/>
          <w:color w:val="000000"/>
          <w:sz w:val="28"/>
        </w:rPr>
        <w:t xml:space="preserve">
      </w:t>
      </w:r>
      <w:r>
        <w:rPr>
          <w:rFonts w:ascii="Times New Roman"/>
          <w:b w:val="false"/>
          <w:i w:val="false"/>
          <w:color w:val="000000"/>
          <w:sz w:val="28"/>
        </w:rPr>
        <w:t>7) ответственный исполнитель заверяет приказ и регистрирует в журнале регистрации оказания государственной услуги - 15 минут;</w:t>
      </w:r>
      <w:r>
        <w:br/>
      </w:r>
      <w:r>
        <w:rPr>
          <w:rFonts w:ascii="Times New Roman"/>
          <w:b w:val="false"/>
          <w:i w:val="false"/>
          <w:color w:val="000000"/>
          <w:sz w:val="28"/>
        </w:rPr>
        <w:t xml:space="preserve">
      </w:t>
      </w:r>
      <w:r>
        <w:rPr>
          <w:rFonts w:ascii="Times New Roman"/>
          <w:b w:val="false"/>
          <w:i w:val="false"/>
          <w:color w:val="000000"/>
          <w:sz w:val="28"/>
        </w:rPr>
        <w:t>8) канцелярия услугодателя выдает курьеру Государственной корпорации удостоверение о присвоении спортивного разряда, удостоверение о присвоении квалификационной категории или копию приказа о присвоении спортивного разряда, квалификационной категории либо мотивированный ответ об отказе в оказании государственной услуги – 15 минут.</w:t>
      </w:r>
    </w:p>
    <w:bookmarkEnd w:id="18"/>
    <w:bookmarkStart w:name="z117" w:id="19"/>
    <w:p>
      <w:pPr>
        <w:spacing w:after="0"/>
        <w:ind w:left="0"/>
        <w:jc w:val="left"/>
      </w:pPr>
      <w:r>
        <w:rPr>
          <w:rFonts w:ascii="Times New Roman"/>
          <w:b/>
          <w:i w:val="false"/>
          <w:color w:val="000000"/>
        </w:rPr>
        <w:t xml:space="preserve"> 4. Описание порядка взаимодействия с Государственной корпорацией       и (или) иными услугодателями в процессе оказания государственной услуги</w:t>
      </w:r>
    </w:p>
    <w:bookmarkEnd w:id="19"/>
    <w:bookmarkStart w:name="z118" w:id="20"/>
    <w:p>
      <w:pPr>
        <w:spacing w:after="0"/>
        <w:ind w:left="0"/>
        <w:jc w:val="both"/>
      </w:pPr>
      <w:r>
        <w:rPr>
          <w:rFonts w:ascii="Times New Roman"/>
          <w:b w:val="false"/>
          <w:i w:val="false"/>
          <w:color w:val="000000"/>
          <w:sz w:val="28"/>
        </w:rPr>
        <w:t>
      11. Описание порядка обращения в Государственную корпорацию, длительность обработки запроса услугодателя:</w:t>
      </w:r>
      <w:r>
        <w:br/>
      </w:r>
      <w:r>
        <w:rPr>
          <w:rFonts w:ascii="Times New Roman"/>
          <w:b w:val="false"/>
          <w:i w:val="false"/>
          <w:color w:val="000000"/>
          <w:sz w:val="28"/>
        </w:rPr>
        <w:t xml:space="preserve">
      </w:t>
      </w:r>
      <w:r>
        <w:rPr>
          <w:rFonts w:ascii="Times New Roman"/>
          <w:b w:val="false"/>
          <w:i w:val="false"/>
          <w:color w:val="000000"/>
          <w:sz w:val="28"/>
        </w:rPr>
        <w:t xml:space="preserve">процесс 1 – инспектор Государственной корпорации проверяет представленные документы, принимает и регистрирует заявление услугополучателя, выдает расписку о приеме документов с указанием даты и времени приема документов. Условие 1 – в случае предоставления услугополучателем неполного пакета документов, указанных в </w:t>
      </w:r>
      <w:r>
        <w:rPr>
          <w:rFonts w:ascii="Times New Roman"/>
          <w:b w:val="false"/>
          <w:i w:val="false"/>
          <w:color w:val="000000"/>
          <w:sz w:val="28"/>
        </w:rPr>
        <w:t>Стандарте</w:t>
      </w:r>
      <w:r>
        <w:rPr>
          <w:rFonts w:ascii="Times New Roman"/>
          <w:b w:val="false"/>
          <w:i w:val="false"/>
          <w:color w:val="000000"/>
          <w:sz w:val="28"/>
        </w:rPr>
        <w:t>, инспектор Государственной корпорации отказывает в приеме документов и выдает расписку об отказе в приеме;</w:t>
      </w:r>
      <w:r>
        <w:br/>
      </w:r>
      <w:r>
        <w:rPr>
          <w:rFonts w:ascii="Times New Roman"/>
          <w:b w:val="false"/>
          <w:i w:val="false"/>
          <w:color w:val="000000"/>
          <w:sz w:val="28"/>
        </w:rPr>
        <w:t xml:space="preserve">
      </w:t>
      </w:r>
      <w:r>
        <w:rPr>
          <w:rFonts w:ascii="Times New Roman"/>
          <w:b w:val="false"/>
          <w:i w:val="false"/>
          <w:color w:val="000000"/>
          <w:sz w:val="28"/>
        </w:rPr>
        <w:t xml:space="preserve">процесс 2 – процедуры (действия) услугодателя, предусмотренные </w:t>
      </w:r>
      <w:r>
        <w:rPr>
          <w:rFonts w:ascii="Times New Roman"/>
          <w:b w:val="false"/>
          <w:i w:val="false"/>
          <w:color w:val="000000"/>
          <w:sz w:val="28"/>
        </w:rPr>
        <w:t>пунктом 5</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xml:space="preserve">
      </w:t>
      </w:r>
      <w:r>
        <w:rPr>
          <w:rFonts w:ascii="Times New Roman"/>
          <w:b w:val="false"/>
          <w:i w:val="false"/>
          <w:color w:val="000000"/>
          <w:sz w:val="28"/>
        </w:rPr>
        <w:t>процесс 3 – инспектор Государственной корпорации в срок, указанный в расписке о приеме соответствующих документов, выдает услугополучателю готовый результат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При обращении в Государственную корпорацию, день приема документов не входит в срок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Максимально допустимое время ожидания для сдачи пакета документов – 15 минут.</w:t>
      </w:r>
      <w:r>
        <w:br/>
      </w:r>
      <w:r>
        <w:rPr>
          <w:rFonts w:ascii="Times New Roman"/>
          <w:b w:val="false"/>
          <w:i w:val="false"/>
          <w:color w:val="000000"/>
          <w:sz w:val="28"/>
        </w:rPr>
        <w:t xml:space="preserve">
      </w:t>
      </w:r>
      <w:r>
        <w:rPr>
          <w:rFonts w:ascii="Times New Roman"/>
          <w:b w:val="false"/>
          <w:i w:val="false"/>
          <w:color w:val="000000"/>
          <w:sz w:val="28"/>
        </w:rPr>
        <w:t>Максимально допустимое время обслуживания – 15 минут.</w:t>
      </w:r>
      <w:r>
        <w:br/>
      </w:r>
      <w:r>
        <w:rPr>
          <w:rFonts w:ascii="Times New Roman"/>
          <w:b w:val="false"/>
          <w:i w:val="false"/>
          <w:color w:val="000000"/>
          <w:sz w:val="28"/>
        </w:rPr>
        <w:t xml:space="preserve">
      </w:t>
      </w:r>
      <w:r>
        <w:rPr>
          <w:rFonts w:ascii="Times New Roman"/>
          <w:b w:val="false"/>
          <w:i w:val="false"/>
          <w:color w:val="000000"/>
          <w:sz w:val="28"/>
        </w:rPr>
        <w:t>Перечень документов необходимых для оказания государственной услуги при обращении услугополучателя (либо уполномоченного представителя) в Государственную корпорацию:</w:t>
      </w:r>
      <w:r>
        <w:br/>
      </w:r>
      <w:r>
        <w:rPr>
          <w:rFonts w:ascii="Times New Roman"/>
          <w:b w:val="false"/>
          <w:i w:val="false"/>
          <w:color w:val="000000"/>
          <w:sz w:val="28"/>
        </w:rPr>
        <w:t xml:space="preserve">
      </w:t>
      </w:r>
      <w:r>
        <w:rPr>
          <w:rFonts w:ascii="Times New Roman"/>
          <w:b w:val="false"/>
          <w:i w:val="false"/>
          <w:color w:val="000000"/>
          <w:sz w:val="28"/>
        </w:rPr>
        <w:t>1) для получения государственной услуги о присвоении спортивного разряда "Кандидат в мастера спорта":</w:t>
      </w:r>
      <w:r>
        <w:br/>
      </w:r>
      <w:r>
        <w:rPr>
          <w:rFonts w:ascii="Times New Roman"/>
          <w:b w:val="false"/>
          <w:i w:val="false"/>
          <w:color w:val="000000"/>
          <w:sz w:val="28"/>
        </w:rPr>
        <w:t xml:space="preserve">
      </w:t>
      </w:r>
      <w:r>
        <w:rPr>
          <w:rFonts w:ascii="Times New Roman"/>
          <w:b w:val="false"/>
          <w:i w:val="false"/>
          <w:color w:val="000000"/>
          <w:sz w:val="28"/>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xml:space="preserve">
      </w:t>
      </w:r>
      <w:r>
        <w:rPr>
          <w:rFonts w:ascii="Times New Roman"/>
          <w:b w:val="false"/>
          <w:i w:val="false"/>
          <w:color w:val="000000"/>
          <w:sz w:val="28"/>
        </w:rPr>
        <w:t xml:space="preserve">представление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копии протоколов соревнований, заверенные печатью аккредитованной местной спортивной федерации по виду спорта и (или) соревнований областного, городского, районного значения,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заверенные печатью областного, городского, районного исполнительного органа по физической культуре и спорту;</w:t>
      </w:r>
      <w:r>
        <w:br/>
      </w:r>
      <w:r>
        <w:rPr>
          <w:rFonts w:ascii="Times New Roman"/>
          <w:b w:val="false"/>
          <w:i w:val="false"/>
          <w:color w:val="000000"/>
          <w:sz w:val="28"/>
        </w:rPr>
        <w:t xml:space="preserve">
      </w:t>
      </w:r>
      <w:r>
        <w:rPr>
          <w:rFonts w:ascii="Times New Roman"/>
          <w:b w:val="false"/>
          <w:i w:val="false"/>
          <w:color w:val="000000"/>
          <w:sz w:val="28"/>
        </w:rPr>
        <w:t>одна цветная фотография размером 3х4;</w:t>
      </w:r>
      <w:r>
        <w:br/>
      </w:r>
      <w:r>
        <w:rPr>
          <w:rFonts w:ascii="Times New Roman"/>
          <w:b w:val="false"/>
          <w:i w:val="false"/>
          <w:color w:val="000000"/>
          <w:sz w:val="28"/>
        </w:rPr>
        <w:t xml:space="preserve">
      </w:t>
      </w:r>
      <w:r>
        <w:rPr>
          <w:rFonts w:ascii="Times New Roman"/>
          <w:b w:val="false"/>
          <w:i w:val="false"/>
          <w:color w:val="000000"/>
          <w:sz w:val="28"/>
        </w:rPr>
        <w:t>2) для получения государственной услуги о присвоении (и/или подтверждении) спортивного разряда "Спортсмен 1 разряда":</w:t>
      </w:r>
      <w:r>
        <w:br/>
      </w:r>
      <w:r>
        <w:rPr>
          <w:rFonts w:ascii="Times New Roman"/>
          <w:b w:val="false"/>
          <w:i w:val="false"/>
          <w:color w:val="000000"/>
          <w:sz w:val="28"/>
        </w:rPr>
        <w:t xml:space="preserve">
      </w:t>
      </w:r>
      <w:r>
        <w:rPr>
          <w:rFonts w:ascii="Times New Roman"/>
          <w:b w:val="false"/>
          <w:i w:val="false"/>
          <w:color w:val="000000"/>
          <w:sz w:val="28"/>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xml:space="preserve">
      </w:t>
      </w:r>
      <w:r>
        <w:rPr>
          <w:rFonts w:ascii="Times New Roman"/>
          <w:b w:val="false"/>
          <w:i w:val="false"/>
          <w:color w:val="000000"/>
          <w:sz w:val="28"/>
        </w:rPr>
        <w:t xml:space="preserve">представление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копии протоколов соревнований,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заверенные печатью районных, городских исполнительных органов по физической культуре и спорту;</w:t>
      </w:r>
      <w:r>
        <w:br/>
      </w:r>
      <w:r>
        <w:rPr>
          <w:rFonts w:ascii="Times New Roman"/>
          <w:b w:val="false"/>
          <w:i w:val="false"/>
          <w:color w:val="000000"/>
          <w:sz w:val="28"/>
        </w:rPr>
        <w:t xml:space="preserve">
      </w:t>
      </w:r>
      <w:r>
        <w:rPr>
          <w:rFonts w:ascii="Times New Roman"/>
          <w:b w:val="false"/>
          <w:i w:val="false"/>
          <w:color w:val="000000"/>
          <w:sz w:val="28"/>
        </w:rPr>
        <w:t>одна цветная фотография размером 3х4;</w:t>
      </w:r>
      <w:r>
        <w:br/>
      </w:r>
      <w:r>
        <w:rPr>
          <w:rFonts w:ascii="Times New Roman"/>
          <w:b w:val="false"/>
          <w:i w:val="false"/>
          <w:color w:val="000000"/>
          <w:sz w:val="28"/>
        </w:rPr>
        <w:t xml:space="preserve">
      </w:t>
      </w:r>
      <w:r>
        <w:rPr>
          <w:rFonts w:ascii="Times New Roman"/>
          <w:b w:val="false"/>
          <w:i w:val="false"/>
          <w:color w:val="000000"/>
          <w:sz w:val="28"/>
        </w:rPr>
        <w:t>3) для получения государственной услуги о присвоении (и/или подтверждении) квалификационных категорий: "тренер высшего уровня квалификации первой категории", "тренер среднего уровня квалификации первой категории":</w:t>
      </w:r>
      <w:r>
        <w:br/>
      </w:r>
      <w:r>
        <w:rPr>
          <w:rFonts w:ascii="Times New Roman"/>
          <w:b w:val="false"/>
          <w:i w:val="false"/>
          <w:color w:val="000000"/>
          <w:sz w:val="28"/>
        </w:rPr>
        <w:t xml:space="preserve">
      </w:t>
      </w:r>
      <w:r>
        <w:rPr>
          <w:rFonts w:ascii="Times New Roman"/>
          <w:b w:val="false"/>
          <w:i w:val="false"/>
          <w:color w:val="000000"/>
          <w:sz w:val="28"/>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xml:space="preserve">
      </w:t>
      </w:r>
      <w:r>
        <w:rPr>
          <w:rFonts w:ascii="Times New Roman"/>
          <w:b w:val="false"/>
          <w:i w:val="false"/>
          <w:color w:val="000000"/>
          <w:sz w:val="28"/>
        </w:rPr>
        <w:t xml:space="preserve">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копия диплома о профессиональном образовании;</w:t>
      </w:r>
      <w:r>
        <w:br/>
      </w:r>
      <w:r>
        <w:rPr>
          <w:rFonts w:ascii="Times New Roman"/>
          <w:b w:val="false"/>
          <w:i w:val="false"/>
          <w:color w:val="000000"/>
          <w:sz w:val="28"/>
        </w:rPr>
        <w:t xml:space="preserve">
      </w:t>
      </w:r>
      <w:r>
        <w:rPr>
          <w:rFonts w:ascii="Times New Roman"/>
          <w:b w:val="false"/>
          <w:i w:val="false"/>
          <w:color w:val="000000"/>
          <w:sz w:val="28"/>
        </w:rPr>
        <w:t>копия трудовой книжки или трудового договора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8"/>
        </w:rPr>
        <w:t xml:space="preserve">
      </w:t>
      </w:r>
      <w:r>
        <w:rPr>
          <w:rFonts w:ascii="Times New Roman"/>
          <w:b w:val="false"/>
          <w:i w:val="false"/>
          <w:color w:val="000000"/>
          <w:sz w:val="28"/>
        </w:rPr>
        <w:t>копия удостоверения или выписка из приказа о присвоении предыдущей категории;</w:t>
      </w:r>
      <w:r>
        <w:br/>
      </w:r>
      <w:r>
        <w:rPr>
          <w:rFonts w:ascii="Times New Roman"/>
          <w:b w:val="false"/>
          <w:i w:val="false"/>
          <w:color w:val="000000"/>
          <w:sz w:val="28"/>
        </w:rPr>
        <w:t xml:space="preserve">
      </w:t>
      </w:r>
      <w:r>
        <w:rPr>
          <w:rFonts w:ascii="Times New Roman"/>
          <w:b w:val="false"/>
          <w:i w:val="false"/>
          <w:color w:val="000000"/>
          <w:sz w:val="28"/>
        </w:rPr>
        <w:t xml:space="preserve">справка о подготовке спортсменов тренером-преподавателем согласно </w:t>
      </w:r>
      <w:r>
        <w:rPr>
          <w:rFonts w:ascii="Times New Roman"/>
          <w:b w:val="false"/>
          <w:i w:val="false"/>
          <w:color w:val="000000"/>
          <w:sz w:val="28"/>
        </w:rPr>
        <w:t>приложению 3</w:t>
      </w:r>
      <w:r>
        <w:rPr>
          <w:rFonts w:ascii="Times New Roman"/>
          <w:b w:val="false"/>
          <w:i w:val="false"/>
          <w:color w:val="000000"/>
          <w:sz w:val="28"/>
        </w:rPr>
        <w:t xml:space="preserve"> к Стандарту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копии протоколов республиканских соревнований, заверенные печатью аккредитованной республиканской и (или) региональной спортивной федерации по виду спорта и (или) соревнований областного, городского, районного значения, заверенные аккредитованной местной спортивной федерацией по виду спорта, при отсутствии аккредитованной местной спортивной федерации по виду спорта, заверенные печатью областного, городского, районного исполнительного органа по физической культуре и спорту;</w:t>
      </w:r>
      <w:r>
        <w:br/>
      </w:r>
      <w:r>
        <w:rPr>
          <w:rFonts w:ascii="Times New Roman"/>
          <w:b w:val="false"/>
          <w:i w:val="false"/>
          <w:color w:val="000000"/>
          <w:sz w:val="28"/>
        </w:rPr>
        <w:t xml:space="preserve">
      </w:t>
      </w:r>
      <w:r>
        <w:rPr>
          <w:rFonts w:ascii="Times New Roman"/>
          <w:b w:val="false"/>
          <w:i w:val="false"/>
          <w:color w:val="000000"/>
          <w:sz w:val="28"/>
        </w:rPr>
        <w:t>4) для получения государственной услуги о присвоении (и/или подтверждении) квалификационных категорий: "методист высшего уровня квалификации первой категории", "методист среднего уровня квалификации первой категории":</w:t>
      </w:r>
      <w:r>
        <w:br/>
      </w:r>
      <w:r>
        <w:rPr>
          <w:rFonts w:ascii="Times New Roman"/>
          <w:b w:val="false"/>
          <w:i w:val="false"/>
          <w:color w:val="000000"/>
          <w:sz w:val="28"/>
        </w:rPr>
        <w:t xml:space="preserve">
      </w:t>
      </w:r>
      <w:r>
        <w:rPr>
          <w:rFonts w:ascii="Times New Roman"/>
          <w:b w:val="false"/>
          <w:i w:val="false"/>
          <w:color w:val="000000"/>
          <w:sz w:val="28"/>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xml:space="preserve">
      </w:t>
      </w:r>
      <w:r>
        <w:rPr>
          <w:rFonts w:ascii="Times New Roman"/>
          <w:b w:val="false"/>
          <w:i w:val="false"/>
          <w:color w:val="000000"/>
          <w:sz w:val="28"/>
        </w:rPr>
        <w:t xml:space="preserve">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копия диплома о профессиональном образовании;</w:t>
      </w:r>
      <w:r>
        <w:br/>
      </w:r>
      <w:r>
        <w:rPr>
          <w:rFonts w:ascii="Times New Roman"/>
          <w:b w:val="false"/>
          <w:i w:val="false"/>
          <w:color w:val="000000"/>
          <w:sz w:val="28"/>
        </w:rPr>
        <w:t xml:space="preserve">
      </w:t>
      </w:r>
      <w:r>
        <w:rPr>
          <w:rFonts w:ascii="Times New Roman"/>
          <w:b w:val="false"/>
          <w:i w:val="false"/>
          <w:color w:val="000000"/>
          <w:sz w:val="28"/>
        </w:rPr>
        <w:t>копия трудовой книжки или трудового договора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8"/>
        </w:rPr>
        <w:t xml:space="preserve">
      </w:t>
      </w:r>
      <w:r>
        <w:rPr>
          <w:rFonts w:ascii="Times New Roman"/>
          <w:b w:val="false"/>
          <w:i w:val="false"/>
          <w:color w:val="000000"/>
          <w:sz w:val="28"/>
        </w:rPr>
        <w:t>копия удостоверения или выписка из приказа о присвоении предыдущей категории;</w:t>
      </w:r>
      <w:r>
        <w:br/>
      </w:r>
      <w:r>
        <w:rPr>
          <w:rFonts w:ascii="Times New Roman"/>
          <w:b w:val="false"/>
          <w:i w:val="false"/>
          <w:color w:val="000000"/>
          <w:sz w:val="28"/>
        </w:rPr>
        <w:t xml:space="preserve">
      </w:t>
      </w:r>
      <w:r>
        <w:rPr>
          <w:rFonts w:ascii="Times New Roman"/>
          <w:b w:val="false"/>
          <w:i w:val="false"/>
          <w:color w:val="000000"/>
          <w:sz w:val="28"/>
        </w:rPr>
        <w:t>5) для получения государственной услуги о присвоении (и/или подтверждении) квалификационной категории "инструктор-спортсмен высшего уровня квалификации первой категории":</w:t>
      </w:r>
      <w:r>
        <w:br/>
      </w:r>
      <w:r>
        <w:rPr>
          <w:rFonts w:ascii="Times New Roman"/>
          <w:b w:val="false"/>
          <w:i w:val="false"/>
          <w:color w:val="000000"/>
          <w:sz w:val="28"/>
        </w:rPr>
        <w:t xml:space="preserve">
      </w:t>
      </w:r>
      <w:r>
        <w:rPr>
          <w:rFonts w:ascii="Times New Roman"/>
          <w:b w:val="false"/>
          <w:i w:val="false"/>
          <w:color w:val="000000"/>
          <w:sz w:val="28"/>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xml:space="preserve">
      </w:t>
      </w:r>
      <w:r>
        <w:rPr>
          <w:rFonts w:ascii="Times New Roman"/>
          <w:b w:val="false"/>
          <w:i w:val="false"/>
          <w:color w:val="000000"/>
          <w:sz w:val="28"/>
        </w:rPr>
        <w:t xml:space="preserve">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копия диплома об образовании;</w:t>
      </w:r>
      <w:r>
        <w:br/>
      </w:r>
      <w:r>
        <w:rPr>
          <w:rFonts w:ascii="Times New Roman"/>
          <w:b w:val="false"/>
          <w:i w:val="false"/>
          <w:color w:val="000000"/>
          <w:sz w:val="28"/>
        </w:rPr>
        <w:t xml:space="preserve">
      </w:t>
      </w:r>
      <w:r>
        <w:rPr>
          <w:rFonts w:ascii="Times New Roman"/>
          <w:b w:val="false"/>
          <w:i w:val="false"/>
          <w:color w:val="000000"/>
          <w:sz w:val="28"/>
        </w:rPr>
        <w:t>копия трудовой книжки или трудового договора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8"/>
        </w:rPr>
        <w:t xml:space="preserve">
      </w:t>
      </w:r>
      <w:r>
        <w:rPr>
          <w:rFonts w:ascii="Times New Roman"/>
          <w:b w:val="false"/>
          <w:i w:val="false"/>
          <w:color w:val="000000"/>
          <w:sz w:val="28"/>
        </w:rPr>
        <w:t>копия удостоверения или выписка из приказа о присвоении предыдущей категории;</w:t>
      </w:r>
      <w:r>
        <w:br/>
      </w:r>
      <w:r>
        <w:rPr>
          <w:rFonts w:ascii="Times New Roman"/>
          <w:b w:val="false"/>
          <w:i w:val="false"/>
          <w:color w:val="000000"/>
          <w:sz w:val="28"/>
        </w:rPr>
        <w:t xml:space="preserve">
      </w:t>
      </w:r>
      <w:r>
        <w:rPr>
          <w:rFonts w:ascii="Times New Roman"/>
          <w:b w:val="false"/>
          <w:i w:val="false"/>
          <w:color w:val="000000"/>
          <w:sz w:val="28"/>
        </w:rPr>
        <w:t>письмо-ходатайство, заверенное печатью аккредитованной местной спортивной федерации по виду спорта о присвоении категории, при отсутствии аккредитованной местной спортивной федерации по виду спорта, заверенное печатью организации, в которой инструктор-спортсмен числится;</w:t>
      </w:r>
      <w:r>
        <w:br/>
      </w:r>
      <w:r>
        <w:rPr>
          <w:rFonts w:ascii="Times New Roman"/>
          <w:b w:val="false"/>
          <w:i w:val="false"/>
          <w:color w:val="000000"/>
          <w:sz w:val="28"/>
        </w:rPr>
        <w:t xml:space="preserve">
      </w:t>
      </w:r>
      <w:r>
        <w:rPr>
          <w:rFonts w:ascii="Times New Roman"/>
          <w:b w:val="false"/>
          <w:i w:val="false"/>
          <w:color w:val="000000"/>
          <w:sz w:val="28"/>
        </w:rPr>
        <w:t>6) для получения государственной услуги о присвоении судейской категории "судья по спорту первой категории":</w:t>
      </w:r>
      <w:r>
        <w:br/>
      </w:r>
      <w:r>
        <w:rPr>
          <w:rFonts w:ascii="Times New Roman"/>
          <w:b w:val="false"/>
          <w:i w:val="false"/>
          <w:color w:val="000000"/>
          <w:sz w:val="28"/>
        </w:rPr>
        <w:t xml:space="preserve">
      </w:t>
      </w:r>
      <w:r>
        <w:rPr>
          <w:rFonts w:ascii="Times New Roman"/>
          <w:b w:val="false"/>
          <w:i w:val="false"/>
          <w:color w:val="000000"/>
          <w:sz w:val="28"/>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xml:space="preserve">
      </w:t>
      </w:r>
      <w:r>
        <w:rPr>
          <w:rFonts w:ascii="Times New Roman"/>
          <w:b w:val="false"/>
          <w:i w:val="false"/>
          <w:color w:val="000000"/>
          <w:sz w:val="28"/>
        </w:rPr>
        <w:t xml:space="preserve">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 xml:space="preserve">представление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справка о прохождении семинара судей, проводимого аккредитованной местной спортивной федерацией по виду спорта;</w:t>
      </w:r>
      <w:r>
        <w:br/>
      </w:r>
      <w:r>
        <w:rPr>
          <w:rFonts w:ascii="Times New Roman"/>
          <w:b w:val="false"/>
          <w:i w:val="false"/>
          <w:color w:val="000000"/>
          <w:sz w:val="28"/>
        </w:rPr>
        <w:t xml:space="preserve">
      </w:t>
      </w:r>
      <w:r>
        <w:rPr>
          <w:rFonts w:ascii="Times New Roman"/>
          <w:b w:val="false"/>
          <w:i w:val="false"/>
          <w:color w:val="000000"/>
          <w:sz w:val="28"/>
        </w:rPr>
        <w:t>справка о судействе или протокола соревнований, удостоверяющее судейство услугополучателя;</w:t>
      </w:r>
      <w:r>
        <w:br/>
      </w:r>
      <w:r>
        <w:rPr>
          <w:rFonts w:ascii="Times New Roman"/>
          <w:b w:val="false"/>
          <w:i w:val="false"/>
          <w:color w:val="000000"/>
          <w:sz w:val="28"/>
        </w:rPr>
        <w:t xml:space="preserve">
      </w:t>
      </w:r>
      <w:r>
        <w:rPr>
          <w:rFonts w:ascii="Times New Roman"/>
          <w:b w:val="false"/>
          <w:i w:val="false"/>
          <w:color w:val="000000"/>
          <w:sz w:val="28"/>
        </w:rPr>
        <w:t>две цветные фотографии размером 3х4.</w:t>
      </w:r>
      <w:r>
        <w:br/>
      </w:r>
      <w:r>
        <w:rPr>
          <w:rFonts w:ascii="Times New Roman"/>
          <w:b w:val="false"/>
          <w:i w:val="false"/>
          <w:color w:val="000000"/>
          <w:sz w:val="28"/>
        </w:rPr>
        <w:t xml:space="preserve">
      </w:t>
      </w:r>
      <w:r>
        <w:rPr>
          <w:rFonts w:ascii="Times New Roman"/>
          <w:b w:val="false"/>
          <w:i w:val="false"/>
          <w:color w:val="000000"/>
          <w:sz w:val="28"/>
        </w:rPr>
        <w:t>Сведения документа, удостоверяющего личность услугополучателя, услугодатель и работник Государственной корпорации получает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8"/>
        </w:rPr>
        <w:t xml:space="preserve">
      </w:t>
      </w:r>
      <w:r>
        <w:rPr>
          <w:rFonts w:ascii="Times New Roman"/>
          <w:b w:val="false"/>
          <w:i w:val="false"/>
          <w:color w:val="000000"/>
          <w:sz w:val="28"/>
        </w:rPr>
        <w:t xml:space="preserve">12.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Государственной корпорацией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"Присвоение спортивных</w:t>
            </w:r>
            <w:r>
              <w:br/>
            </w:r>
            <w:r>
              <w:rPr>
                <w:rFonts w:ascii="Times New Roman"/>
                <w:b w:val="false"/>
                <w:i w:val="false"/>
                <w:color w:val="000000"/>
                <w:sz w:val="20"/>
              </w:rPr>
              <w:t>разрядов: кандидат в мастера</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спортсмен 1 разряда</w:t>
            </w:r>
            <w:r>
              <w:br/>
            </w:r>
            <w:r>
              <w:rPr>
                <w:rFonts w:ascii="Times New Roman"/>
                <w:b w:val="false"/>
                <w:i w:val="false"/>
                <w:color w:val="000000"/>
                <w:sz w:val="20"/>
              </w:rPr>
              <w:t>и квалификационных</w:t>
            </w:r>
            <w:r>
              <w:br/>
            </w:r>
            <w:r>
              <w:rPr>
                <w:rFonts w:ascii="Times New Roman"/>
                <w:b w:val="false"/>
                <w:i w:val="false"/>
                <w:color w:val="000000"/>
                <w:sz w:val="20"/>
              </w:rPr>
              <w:t>категорий: тренер высшего</w:t>
            </w:r>
            <w:r>
              <w:br/>
            </w:r>
            <w:r>
              <w:rPr>
                <w:rFonts w:ascii="Times New Roman"/>
                <w:b w:val="false"/>
                <w:i w:val="false"/>
                <w:color w:val="000000"/>
                <w:sz w:val="20"/>
              </w:rPr>
              <w:t>уровня квалификации первой</w:t>
            </w:r>
            <w:r>
              <w:br/>
            </w:r>
            <w:r>
              <w:rPr>
                <w:rFonts w:ascii="Times New Roman"/>
                <w:b w:val="false"/>
                <w:i w:val="false"/>
                <w:color w:val="000000"/>
                <w:sz w:val="20"/>
              </w:rPr>
              <w:t>категории, тренер среднего</w:t>
            </w:r>
            <w:r>
              <w:br/>
            </w:r>
            <w:r>
              <w:rPr>
                <w:rFonts w:ascii="Times New Roman"/>
                <w:b w:val="false"/>
                <w:i w:val="false"/>
                <w:color w:val="000000"/>
                <w:sz w:val="20"/>
              </w:rPr>
              <w:t>уровня квалификации первой</w:t>
            </w:r>
            <w:r>
              <w:br/>
            </w:r>
            <w:r>
              <w:rPr>
                <w:rFonts w:ascii="Times New Roman"/>
                <w:b w:val="false"/>
                <w:i w:val="false"/>
                <w:color w:val="000000"/>
                <w:sz w:val="20"/>
              </w:rPr>
              <w:t>категории, методист высшего</w:t>
            </w:r>
            <w:r>
              <w:br/>
            </w:r>
            <w:r>
              <w:rPr>
                <w:rFonts w:ascii="Times New Roman"/>
                <w:b w:val="false"/>
                <w:i w:val="false"/>
                <w:color w:val="000000"/>
                <w:sz w:val="20"/>
              </w:rPr>
              <w:t>уровня квалификации первой</w:t>
            </w:r>
            <w:r>
              <w:br/>
            </w:r>
            <w:r>
              <w:rPr>
                <w:rFonts w:ascii="Times New Roman"/>
                <w:b w:val="false"/>
                <w:i w:val="false"/>
                <w:color w:val="000000"/>
                <w:sz w:val="20"/>
              </w:rPr>
              <w:t>категории, методист среднего</w:t>
            </w:r>
            <w:r>
              <w:br/>
            </w:r>
            <w:r>
              <w:rPr>
                <w:rFonts w:ascii="Times New Roman"/>
                <w:b w:val="false"/>
                <w:i w:val="false"/>
                <w:color w:val="000000"/>
                <w:sz w:val="20"/>
              </w:rPr>
              <w:t>уровня квалификации</w:t>
            </w:r>
            <w:r>
              <w:br/>
            </w:r>
            <w:r>
              <w:rPr>
                <w:rFonts w:ascii="Times New Roman"/>
                <w:b w:val="false"/>
                <w:i w:val="false"/>
                <w:color w:val="000000"/>
                <w:sz w:val="20"/>
              </w:rPr>
              <w:t>первой категории,</w:t>
            </w:r>
            <w:r>
              <w:br/>
            </w:r>
            <w:r>
              <w:rPr>
                <w:rFonts w:ascii="Times New Roman"/>
                <w:b w:val="false"/>
                <w:i w:val="false"/>
                <w:color w:val="000000"/>
                <w:sz w:val="20"/>
              </w:rPr>
              <w:t xml:space="preserve">инструктор-спортсмен </w:t>
            </w:r>
            <w:r>
              <w:br/>
            </w:r>
            <w:r>
              <w:rPr>
                <w:rFonts w:ascii="Times New Roman"/>
                <w:b w:val="false"/>
                <w:i w:val="false"/>
                <w:color w:val="000000"/>
                <w:sz w:val="20"/>
              </w:rPr>
              <w:t>ысшего уровня квалификации</w:t>
            </w:r>
            <w:r>
              <w:br/>
            </w:r>
            <w:r>
              <w:rPr>
                <w:rFonts w:ascii="Times New Roman"/>
                <w:b w:val="false"/>
                <w:i w:val="false"/>
                <w:color w:val="000000"/>
                <w:sz w:val="20"/>
              </w:rPr>
              <w:t>первой категории,</w:t>
            </w:r>
            <w:r>
              <w:br/>
            </w:r>
            <w:r>
              <w:rPr>
                <w:rFonts w:ascii="Times New Roman"/>
                <w:b w:val="false"/>
                <w:i w:val="false"/>
                <w:color w:val="000000"/>
                <w:sz w:val="20"/>
              </w:rPr>
              <w:t>спортивный судья</w:t>
            </w:r>
            <w:r>
              <w:br/>
            </w:r>
            <w:r>
              <w:rPr>
                <w:rFonts w:ascii="Times New Roman"/>
                <w:b w:val="false"/>
                <w:i w:val="false"/>
                <w:color w:val="000000"/>
                <w:sz w:val="20"/>
              </w:rPr>
              <w:t>первой категории"</w:t>
            </w:r>
          </w:p>
        </w:tc>
      </w:tr>
    </w:tbl>
    <w:bookmarkStart w:name="z167" w:id="21"/>
    <w:p>
      <w:pPr>
        <w:spacing w:after="0"/>
        <w:ind w:left="0"/>
        <w:jc w:val="left"/>
      </w:pPr>
      <w:r>
        <w:rPr>
          <w:rFonts w:ascii="Times New Roman"/>
          <w:b/>
          <w:i w:val="false"/>
          <w:color w:val="000000"/>
        </w:rPr>
        <w:t xml:space="preserve"> Справочник</w:t>
      </w:r>
      <w:r>
        <w:br/>
      </w:r>
      <w:r>
        <w:rPr>
          <w:rFonts w:ascii="Times New Roman"/>
          <w:b/>
          <w:i w:val="false"/>
          <w:color w:val="000000"/>
        </w:rPr>
        <w:t>бизнес-процессов оказания государственной услуги</w:t>
      </w:r>
      <w:r>
        <w:br/>
      </w:r>
      <w:r>
        <w:rPr>
          <w:rFonts w:ascii="Times New Roman"/>
          <w:b/>
          <w:i w:val="false"/>
          <w:color w:val="000000"/>
        </w:rPr>
        <w:t>"Присвоение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w:t>
      </w:r>
    </w:p>
    <w:bookmarkEnd w:id="21"/>
    <w:p>
      <w:pPr>
        <w:spacing w:after="0"/>
        <w:ind w:left="0"/>
        <w:jc w:val="left"/>
      </w:pPr>
      <w:r>
        <w:br/>
      </w:r>
    </w:p>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0358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0358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9 сентября 2016 года</w:t>
            </w:r>
            <w:r>
              <w:br/>
            </w:r>
            <w:r>
              <w:rPr>
                <w:rFonts w:ascii="Times New Roman"/>
                <w:b w:val="false"/>
                <w:i w:val="false"/>
                <w:color w:val="000000"/>
                <w:sz w:val="20"/>
              </w:rPr>
              <w:t>№ А-10/438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15 июня 2015 года</w:t>
            </w:r>
            <w:r>
              <w:br/>
            </w:r>
            <w:r>
              <w:rPr>
                <w:rFonts w:ascii="Times New Roman"/>
                <w:b w:val="false"/>
                <w:i w:val="false"/>
                <w:color w:val="000000"/>
                <w:sz w:val="20"/>
              </w:rPr>
              <w:t>№ А-6/276</w:t>
            </w:r>
          </w:p>
        </w:tc>
      </w:tr>
    </w:tbl>
    <w:bookmarkStart w:name="z169" w:id="22"/>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bookmarkEnd w:id="22"/>
    <w:bookmarkStart w:name="z170" w:id="23"/>
    <w:p>
      <w:pPr>
        <w:spacing w:after="0"/>
        <w:ind w:left="0"/>
        <w:jc w:val="left"/>
      </w:pPr>
      <w:r>
        <w:rPr>
          <w:rFonts w:ascii="Times New Roman"/>
          <w:b/>
          <w:i w:val="false"/>
          <w:color w:val="000000"/>
        </w:rPr>
        <w:t xml:space="preserve"> 1. Общие положения</w:t>
      </w:r>
    </w:p>
    <w:bookmarkEnd w:id="23"/>
    <w:bookmarkStart w:name="z171" w:id="24"/>
    <w:p>
      <w:pPr>
        <w:spacing w:after="0"/>
        <w:ind w:left="0"/>
        <w:jc w:val="both"/>
      </w:pPr>
      <w:r>
        <w:rPr>
          <w:rFonts w:ascii="Times New Roman"/>
          <w:b w:val="false"/>
          <w:i w:val="false"/>
          <w:color w:val="000000"/>
          <w:sz w:val="28"/>
        </w:rPr>
        <w:t>
      1. Государственная услуга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(далее-государственная услуга) оказывается отделами физической культуры и спорта районов, городов Кокшетау и Степногорск (далее – услугодатель).</w:t>
      </w:r>
      <w:r>
        <w:br/>
      </w:r>
      <w:r>
        <w:rPr>
          <w:rFonts w:ascii="Times New Roman"/>
          <w:b w:val="false"/>
          <w:i w:val="false"/>
          <w:color w:val="000000"/>
          <w:sz w:val="28"/>
        </w:rPr>
        <w:t xml:space="preserve">
      </w:t>
      </w:r>
      <w:r>
        <w:rPr>
          <w:rFonts w:ascii="Times New Roman"/>
          <w:b w:val="false"/>
          <w:i w:val="false"/>
          <w:color w:val="000000"/>
          <w:sz w:val="28"/>
        </w:rPr>
        <w:t>Прием заявления и выдача результата оказания государственной услуги осуществляется через Некоммерческое акционерное общество "Государственная корпорация "Правительство для граждан" Министерства по инвестициям и развитию Республики Казахстан (далее – Государственная корпорация).</w:t>
      </w:r>
      <w:r>
        <w:br/>
      </w:r>
      <w:r>
        <w:rPr>
          <w:rFonts w:ascii="Times New Roman"/>
          <w:b w:val="false"/>
          <w:i w:val="false"/>
          <w:color w:val="000000"/>
          <w:sz w:val="28"/>
        </w:rPr>
        <w:t xml:space="preserve">
      </w:t>
      </w:r>
      <w:r>
        <w:rPr>
          <w:rFonts w:ascii="Times New Roman"/>
          <w:b w:val="false"/>
          <w:i w:val="false"/>
          <w:color w:val="000000"/>
          <w:sz w:val="28"/>
        </w:rPr>
        <w:t>2. Форма оказания государственной услуги - бумажная.</w:t>
      </w:r>
      <w:r>
        <w:br/>
      </w:r>
      <w:r>
        <w:rPr>
          <w:rFonts w:ascii="Times New Roman"/>
          <w:b w:val="false"/>
          <w:i w:val="false"/>
          <w:color w:val="000000"/>
          <w:sz w:val="28"/>
        </w:rPr>
        <w:t xml:space="preserve">
      </w:t>
      </w:r>
      <w:r>
        <w:rPr>
          <w:rFonts w:ascii="Times New Roman"/>
          <w:b w:val="false"/>
          <w:i w:val="false"/>
          <w:color w:val="000000"/>
          <w:sz w:val="28"/>
        </w:rPr>
        <w:t xml:space="preserve">3. Результатом государственной услуги является удостоверение о присвоении спортивного разряда, удостоверение о присвоении квалификационной категории по формам, утвержденным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29 июля 2014 года № 300 "Об утверждении Правил присвоения спортивных званий, разрядов и квалификационных категорий" (зарегистрирован в Реестре государственной регистрации нормативных правовых актов под № 9675) или копия приказа о присвоении спортивного разряда, квалификационной категории,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8</w:t>
      </w:r>
      <w:r>
        <w:rPr>
          <w:rFonts w:ascii="Times New Roman"/>
          <w:b w:val="false"/>
          <w:i w:val="false"/>
          <w:color w:val="000000"/>
          <w:sz w:val="28"/>
        </w:rPr>
        <w:t xml:space="preserve"> настоящего регламента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4. Форма предоставления результата оказания государственной услуги: бумажная.</w:t>
      </w:r>
    </w:p>
    <w:bookmarkEnd w:id="24"/>
    <w:bookmarkStart w:name="z176" w:id="25"/>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25"/>
    <w:bookmarkStart w:name="z177" w:id="26"/>
    <w:p>
      <w:pPr>
        <w:spacing w:after="0"/>
        <w:ind w:left="0"/>
        <w:jc w:val="both"/>
      </w:pPr>
      <w:r>
        <w:rPr>
          <w:rFonts w:ascii="Times New Roman"/>
          <w:b w:val="false"/>
          <w:i w:val="false"/>
          <w:color w:val="000000"/>
          <w:sz w:val="28"/>
        </w:rPr>
        <w:t xml:space="preserve">
      5. Основанием для начала процедуры (действия) по оказанию государственной услуги являются документы, предоставленные услугополучателем согласно </w:t>
      </w:r>
      <w:r>
        <w:rPr>
          <w:rFonts w:ascii="Times New Roman"/>
          <w:b w:val="false"/>
          <w:i w:val="false"/>
          <w:color w:val="000000"/>
          <w:sz w:val="28"/>
        </w:rPr>
        <w:t>пункта 9</w:t>
      </w:r>
      <w:r>
        <w:rPr>
          <w:rFonts w:ascii="Times New Roman"/>
          <w:b w:val="false"/>
          <w:i w:val="false"/>
          <w:color w:val="000000"/>
          <w:sz w:val="28"/>
        </w:rPr>
        <w:t xml:space="preserve"> Стандарта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утвержденного приказом Министра культуры и спорта Республики Казахстан от 17 апреля 2015 года № 139 (зарегистрирован в Реестре государственной регистрации нормативных правовых актов № 11276) (далее – Стандарт).</w:t>
      </w:r>
      <w:r>
        <w:br/>
      </w:r>
      <w:r>
        <w:rPr>
          <w:rFonts w:ascii="Times New Roman"/>
          <w:b w:val="false"/>
          <w:i w:val="false"/>
          <w:color w:val="000000"/>
          <w:sz w:val="28"/>
        </w:rPr>
        <w:t xml:space="preserve">
      </w:t>
      </w:r>
      <w:r>
        <w:rPr>
          <w:rFonts w:ascii="Times New Roman"/>
          <w:b w:val="false"/>
          <w:i w:val="false"/>
          <w:color w:val="000000"/>
          <w:sz w:val="28"/>
        </w:rPr>
        <w:t>6. Содержание каждой процедуры (действия), входящей в состав процесса оказания государственной услуги, длительность его выполнения:</w:t>
      </w:r>
      <w:r>
        <w:br/>
      </w:r>
      <w:r>
        <w:rPr>
          <w:rFonts w:ascii="Times New Roman"/>
          <w:b w:val="false"/>
          <w:i w:val="false"/>
          <w:color w:val="000000"/>
          <w:sz w:val="28"/>
        </w:rPr>
        <w:t xml:space="preserve">
      </w:t>
      </w:r>
      <w:r>
        <w:rPr>
          <w:rFonts w:ascii="Times New Roman"/>
          <w:b w:val="false"/>
          <w:i w:val="false"/>
          <w:color w:val="000000"/>
          <w:sz w:val="28"/>
        </w:rPr>
        <w:t>1) специалист канцелярии услугодателя с момента подачи услугополучателем заявки осуществляет прием документов, их регистрацию – 15 минут;</w:t>
      </w:r>
      <w:r>
        <w:br/>
      </w:r>
      <w:r>
        <w:rPr>
          <w:rFonts w:ascii="Times New Roman"/>
          <w:b w:val="false"/>
          <w:i w:val="false"/>
          <w:color w:val="000000"/>
          <w:sz w:val="28"/>
        </w:rPr>
        <w:t xml:space="preserve">
      </w:t>
      </w:r>
      <w:r>
        <w:rPr>
          <w:rFonts w:ascii="Times New Roman"/>
          <w:b w:val="false"/>
          <w:i w:val="false"/>
          <w:color w:val="000000"/>
          <w:sz w:val="28"/>
        </w:rPr>
        <w:t>2) руководитель услугодателя ознакамливается с документами и определяет ответственного лица – 1 час;</w:t>
      </w:r>
      <w:r>
        <w:br/>
      </w:r>
      <w:r>
        <w:rPr>
          <w:rFonts w:ascii="Times New Roman"/>
          <w:b w:val="false"/>
          <w:i w:val="false"/>
          <w:color w:val="000000"/>
          <w:sz w:val="28"/>
        </w:rPr>
        <w:t xml:space="preserve">
      </w:t>
      </w:r>
      <w:r>
        <w:rPr>
          <w:rFonts w:ascii="Times New Roman"/>
          <w:b w:val="false"/>
          <w:i w:val="false"/>
          <w:color w:val="000000"/>
          <w:sz w:val="28"/>
        </w:rPr>
        <w:t>3) ответственный исполнитель проверяет предоставленный услугополучателем пакет документов на предмет соответствия установленным требованиям и передает документы на заседание Комиссии по присвоению спортивных разрядов и категорий (далее - Комиссия) – 1 календарный день;</w:t>
      </w:r>
      <w:r>
        <w:br/>
      </w:r>
      <w:r>
        <w:rPr>
          <w:rFonts w:ascii="Times New Roman"/>
          <w:b w:val="false"/>
          <w:i w:val="false"/>
          <w:color w:val="000000"/>
          <w:sz w:val="28"/>
        </w:rPr>
        <w:t xml:space="preserve">
      </w:t>
      </w:r>
      <w:r>
        <w:rPr>
          <w:rFonts w:ascii="Times New Roman"/>
          <w:b w:val="false"/>
          <w:i w:val="false"/>
          <w:color w:val="000000"/>
          <w:sz w:val="28"/>
        </w:rPr>
        <w:t>4) Комиссия рассматривает представленные документы в течение 26 календарных дней со дня поступления. При рассмотрении на заседании, Комиссия принимает решение о присвоении спортивного разряда и судейской категорий по спорту либо мотивированный ответ об отказе в оказании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5) ответственный исполнитель на основании протокола Комиссии подготавливает материалы о присвоении спортивного разряда или категории либо мотивированный ответ об отказе в оказании государственной услуги – 1 календарный день;</w:t>
      </w:r>
      <w:r>
        <w:br/>
      </w:r>
      <w:r>
        <w:rPr>
          <w:rFonts w:ascii="Times New Roman"/>
          <w:b w:val="false"/>
          <w:i w:val="false"/>
          <w:color w:val="000000"/>
          <w:sz w:val="28"/>
        </w:rPr>
        <w:t xml:space="preserve">
      </w:t>
      </w:r>
      <w:r>
        <w:rPr>
          <w:rFonts w:ascii="Times New Roman"/>
          <w:b w:val="false"/>
          <w:i w:val="false"/>
          <w:color w:val="000000"/>
          <w:sz w:val="28"/>
        </w:rPr>
        <w:t>6) руководитель услугодателя ознакамливается со всеми материалами – 1 час;</w:t>
      </w:r>
      <w:r>
        <w:br/>
      </w:r>
      <w:r>
        <w:rPr>
          <w:rFonts w:ascii="Times New Roman"/>
          <w:b w:val="false"/>
          <w:i w:val="false"/>
          <w:color w:val="000000"/>
          <w:sz w:val="28"/>
        </w:rPr>
        <w:t xml:space="preserve">
      </w:t>
      </w:r>
      <w:r>
        <w:rPr>
          <w:rFonts w:ascii="Times New Roman"/>
          <w:b w:val="false"/>
          <w:i w:val="false"/>
          <w:color w:val="000000"/>
          <w:sz w:val="28"/>
        </w:rPr>
        <w:t>7) ответственный исполнитель заверяет приказ, регистрирует в журнале регистрации оказания государственной услуги либо мотивированный ответ об отказе в оказании государственной услуги - 15 минут;</w:t>
      </w:r>
      <w:r>
        <w:br/>
      </w:r>
      <w:r>
        <w:rPr>
          <w:rFonts w:ascii="Times New Roman"/>
          <w:b w:val="false"/>
          <w:i w:val="false"/>
          <w:color w:val="000000"/>
          <w:sz w:val="28"/>
        </w:rPr>
        <w:t xml:space="preserve">
      </w:t>
      </w:r>
      <w:r>
        <w:rPr>
          <w:rFonts w:ascii="Times New Roman"/>
          <w:b w:val="false"/>
          <w:i w:val="false"/>
          <w:color w:val="000000"/>
          <w:sz w:val="28"/>
        </w:rPr>
        <w:t>8) специалист канцелярии услугодателя выдает курьеру Государственной корпорации удостоверение о присвоении спортивного разряда, удостоверение о присвоении квалификационной категории или копию приказа о присвоении спортивного разряда, квалификационной категории либо мотивированный ответ об отказе в оказании государственной услуги – 15 минут.</w:t>
      </w:r>
      <w:r>
        <w:br/>
      </w:r>
      <w:r>
        <w:rPr>
          <w:rFonts w:ascii="Times New Roman"/>
          <w:b w:val="false"/>
          <w:i w:val="false"/>
          <w:color w:val="000000"/>
          <w:sz w:val="28"/>
        </w:rPr>
        <w:t xml:space="preserve">
      </w:t>
      </w:r>
      <w:r>
        <w:rPr>
          <w:rFonts w:ascii="Times New Roman"/>
          <w:b w:val="false"/>
          <w:i w:val="false"/>
          <w:color w:val="000000"/>
          <w:sz w:val="28"/>
        </w:rPr>
        <w:t>7. Результат процедуры (действия) по оказанию государственной услуги, который служит основанием для начала выполнения следующей процедуры (действия):</w:t>
      </w:r>
      <w:r>
        <w:br/>
      </w:r>
      <w:r>
        <w:rPr>
          <w:rFonts w:ascii="Times New Roman"/>
          <w:b w:val="false"/>
          <w:i w:val="false"/>
          <w:color w:val="000000"/>
          <w:sz w:val="28"/>
        </w:rPr>
        <w:t xml:space="preserve">
      </w:t>
      </w:r>
      <w:r>
        <w:rPr>
          <w:rFonts w:ascii="Times New Roman"/>
          <w:b w:val="false"/>
          <w:i w:val="false"/>
          <w:color w:val="000000"/>
          <w:sz w:val="28"/>
        </w:rPr>
        <w:t>1) выдача подписанного реестра курьеру Государственной корпорации;</w:t>
      </w:r>
      <w:r>
        <w:br/>
      </w:r>
      <w:r>
        <w:rPr>
          <w:rFonts w:ascii="Times New Roman"/>
          <w:b w:val="false"/>
          <w:i w:val="false"/>
          <w:color w:val="000000"/>
          <w:sz w:val="28"/>
        </w:rPr>
        <w:t xml:space="preserve">
      </w:t>
      </w:r>
      <w:r>
        <w:rPr>
          <w:rFonts w:ascii="Times New Roman"/>
          <w:b w:val="false"/>
          <w:i w:val="false"/>
          <w:color w:val="000000"/>
          <w:sz w:val="28"/>
        </w:rPr>
        <w:t>2) определение ответственного исполнителя;</w:t>
      </w:r>
      <w:r>
        <w:br/>
      </w:r>
      <w:r>
        <w:rPr>
          <w:rFonts w:ascii="Times New Roman"/>
          <w:b w:val="false"/>
          <w:i w:val="false"/>
          <w:color w:val="000000"/>
          <w:sz w:val="28"/>
        </w:rPr>
        <w:t xml:space="preserve">
      </w:t>
      </w:r>
      <w:r>
        <w:rPr>
          <w:rFonts w:ascii="Times New Roman"/>
          <w:b w:val="false"/>
          <w:i w:val="false"/>
          <w:color w:val="000000"/>
          <w:sz w:val="28"/>
        </w:rPr>
        <w:t>3) передача документов ответственному исполнителю;</w:t>
      </w:r>
      <w:r>
        <w:br/>
      </w:r>
      <w:r>
        <w:rPr>
          <w:rFonts w:ascii="Times New Roman"/>
          <w:b w:val="false"/>
          <w:i w:val="false"/>
          <w:color w:val="000000"/>
          <w:sz w:val="28"/>
        </w:rPr>
        <w:t xml:space="preserve">
      </w:t>
      </w:r>
      <w:r>
        <w:rPr>
          <w:rFonts w:ascii="Times New Roman"/>
          <w:b w:val="false"/>
          <w:i w:val="false"/>
          <w:color w:val="000000"/>
          <w:sz w:val="28"/>
        </w:rPr>
        <w:t>4) протокол заседания Комиссии;</w:t>
      </w:r>
      <w:r>
        <w:br/>
      </w:r>
      <w:r>
        <w:rPr>
          <w:rFonts w:ascii="Times New Roman"/>
          <w:b w:val="false"/>
          <w:i w:val="false"/>
          <w:color w:val="000000"/>
          <w:sz w:val="28"/>
        </w:rPr>
        <w:t xml:space="preserve">
      </w:t>
      </w:r>
      <w:r>
        <w:rPr>
          <w:rFonts w:ascii="Times New Roman"/>
          <w:b w:val="false"/>
          <w:i w:val="false"/>
          <w:color w:val="000000"/>
          <w:sz w:val="28"/>
        </w:rPr>
        <w:t>5) подготовка удостоверения о присвоении спортивного разряда, удостоверения о квалификационной категории или приказа о присвоении спортивного разряда или категории;</w:t>
      </w:r>
      <w:r>
        <w:br/>
      </w:r>
      <w:r>
        <w:rPr>
          <w:rFonts w:ascii="Times New Roman"/>
          <w:b w:val="false"/>
          <w:i w:val="false"/>
          <w:color w:val="000000"/>
          <w:sz w:val="28"/>
        </w:rPr>
        <w:t xml:space="preserve">
      </w:t>
      </w:r>
      <w:r>
        <w:rPr>
          <w:rFonts w:ascii="Times New Roman"/>
          <w:b w:val="false"/>
          <w:i w:val="false"/>
          <w:color w:val="000000"/>
          <w:sz w:val="28"/>
        </w:rPr>
        <w:t>6) выдача удостоверение о присвоении спортивного разряда, удостоверение о квалификационной категории или копия приказа о присвоении спортивного разряда, квалификационной категории курьеру Государственной корпорации;</w:t>
      </w:r>
      <w:r>
        <w:br/>
      </w:r>
      <w:r>
        <w:rPr>
          <w:rFonts w:ascii="Times New Roman"/>
          <w:b w:val="false"/>
          <w:i w:val="false"/>
          <w:color w:val="000000"/>
          <w:sz w:val="28"/>
        </w:rPr>
        <w:t xml:space="preserve">
      </w:t>
      </w:r>
      <w:r>
        <w:rPr>
          <w:rFonts w:ascii="Times New Roman"/>
          <w:b w:val="false"/>
          <w:i w:val="false"/>
          <w:color w:val="000000"/>
          <w:sz w:val="28"/>
        </w:rPr>
        <w:t>8) мотивированный ответ об отказе в оказании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9) отметка в журнале по оказанию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8. Основаниями для отказа в оказании государственной услуги являются:</w:t>
      </w:r>
      <w:r>
        <w:br/>
      </w:r>
      <w:r>
        <w:rPr>
          <w:rFonts w:ascii="Times New Roman"/>
          <w:b w:val="false"/>
          <w:i w:val="false"/>
          <w:color w:val="000000"/>
          <w:sz w:val="28"/>
        </w:rPr>
        <w:t xml:space="preserve">
      </w:t>
      </w:r>
      <w:r>
        <w:rPr>
          <w:rFonts w:ascii="Times New Roman"/>
          <w:b w:val="false"/>
          <w:i w:val="false"/>
          <w:color w:val="000000"/>
          <w:sz w:val="28"/>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8"/>
        </w:rPr>
        <w:t xml:space="preserve">
      </w:t>
      </w:r>
      <w:r>
        <w:rPr>
          <w:rFonts w:ascii="Times New Roman"/>
          <w:b w:val="false"/>
          <w:i w:val="false"/>
          <w:color w:val="000000"/>
          <w:sz w:val="28"/>
        </w:rPr>
        <w:t>2) несоответствие услугополучателя и (или) представленных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26"/>
    <w:bookmarkStart w:name="z201" w:id="27"/>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27"/>
    <w:bookmarkStart w:name="z202" w:id="28"/>
    <w:p>
      <w:pPr>
        <w:spacing w:after="0"/>
        <w:ind w:left="0"/>
        <w:jc w:val="both"/>
      </w:pPr>
      <w:r>
        <w:rPr>
          <w:rFonts w:ascii="Times New Roman"/>
          <w:b w:val="false"/>
          <w:i w:val="false"/>
          <w:color w:val="000000"/>
          <w:sz w:val="28"/>
        </w:rPr>
        <w:t>
      9.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1) специалист канцелярии услугодателя;</w:t>
      </w:r>
      <w:r>
        <w:br/>
      </w:r>
      <w:r>
        <w:rPr>
          <w:rFonts w:ascii="Times New Roman"/>
          <w:b w:val="false"/>
          <w:i w:val="false"/>
          <w:color w:val="000000"/>
          <w:sz w:val="28"/>
        </w:rPr>
        <w:t xml:space="preserve">
      </w:t>
      </w:r>
      <w:r>
        <w:rPr>
          <w:rFonts w:ascii="Times New Roman"/>
          <w:b w:val="false"/>
          <w:i w:val="false"/>
          <w:color w:val="000000"/>
          <w:sz w:val="28"/>
        </w:rPr>
        <w:t>2) руководитель услугодателя;</w:t>
      </w:r>
      <w:r>
        <w:br/>
      </w:r>
      <w:r>
        <w:rPr>
          <w:rFonts w:ascii="Times New Roman"/>
          <w:b w:val="false"/>
          <w:i w:val="false"/>
          <w:color w:val="000000"/>
          <w:sz w:val="28"/>
        </w:rPr>
        <w:t xml:space="preserve">
      </w:t>
      </w:r>
      <w:r>
        <w:rPr>
          <w:rFonts w:ascii="Times New Roman"/>
          <w:b w:val="false"/>
          <w:i w:val="false"/>
          <w:color w:val="000000"/>
          <w:sz w:val="28"/>
        </w:rPr>
        <w:t>3) ответственный исполнитель структурного подразделения услугодателя;</w:t>
      </w:r>
      <w:r>
        <w:br/>
      </w:r>
      <w:r>
        <w:rPr>
          <w:rFonts w:ascii="Times New Roman"/>
          <w:b w:val="false"/>
          <w:i w:val="false"/>
          <w:color w:val="000000"/>
          <w:sz w:val="28"/>
        </w:rPr>
        <w:t xml:space="preserve">
      </w:t>
      </w:r>
      <w:r>
        <w:rPr>
          <w:rFonts w:ascii="Times New Roman"/>
          <w:b w:val="false"/>
          <w:i w:val="false"/>
          <w:color w:val="000000"/>
          <w:sz w:val="28"/>
        </w:rPr>
        <w:t>4) Комиссия.</w:t>
      </w:r>
      <w:r>
        <w:br/>
      </w:r>
      <w:r>
        <w:rPr>
          <w:rFonts w:ascii="Times New Roman"/>
          <w:b w:val="false"/>
          <w:i w:val="false"/>
          <w:color w:val="000000"/>
          <w:sz w:val="28"/>
        </w:rPr>
        <w:t xml:space="preserve">
      </w:t>
      </w:r>
      <w:r>
        <w:rPr>
          <w:rFonts w:ascii="Times New Roman"/>
          <w:b w:val="false"/>
          <w:i w:val="false"/>
          <w:color w:val="000000"/>
          <w:sz w:val="28"/>
        </w:rPr>
        <w:t>10.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r>
        <w:br/>
      </w:r>
      <w:r>
        <w:rPr>
          <w:rFonts w:ascii="Times New Roman"/>
          <w:b w:val="false"/>
          <w:i w:val="false"/>
          <w:color w:val="000000"/>
          <w:sz w:val="28"/>
        </w:rPr>
        <w:t xml:space="preserve">
      </w:t>
      </w:r>
      <w:r>
        <w:rPr>
          <w:rFonts w:ascii="Times New Roman"/>
          <w:b w:val="false"/>
          <w:i w:val="false"/>
          <w:color w:val="000000"/>
          <w:sz w:val="28"/>
        </w:rPr>
        <w:t>1) специалист канцелярии услугодателя направляет документы руководству для наложения резолюции – 15 минут;</w:t>
      </w:r>
      <w:r>
        <w:br/>
      </w:r>
      <w:r>
        <w:rPr>
          <w:rFonts w:ascii="Times New Roman"/>
          <w:b w:val="false"/>
          <w:i w:val="false"/>
          <w:color w:val="000000"/>
          <w:sz w:val="28"/>
        </w:rPr>
        <w:t xml:space="preserve">
      </w:t>
      </w:r>
      <w:r>
        <w:rPr>
          <w:rFonts w:ascii="Times New Roman"/>
          <w:b w:val="false"/>
          <w:i w:val="false"/>
          <w:color w:val="000000"/>
          <w:sz w:val="28"/>
        </w:rPr>
        <w:t>2) руководитель услугодателя накладывает резолюцию, отправляет документы ответственному исполнителю – 1 час;</w:t>
      </w:r>
      <w:r>
        <w:br/>
      </w:r>
      <w:r>
        <w:rPr>
          <w:rFonts w:ascii="Times New Roman"/>
          <w:b w:val="false"/>
          <w:i w:val="false"/>
          <w:color w:val="000000"/>
          <w:sz w:val="28"/>
        </w:rPr>
        <w:t xml:space="preserve">
      </w:t>
      </w:r>
      <w:r>
        <w:rPr>
          <w:rFonts w:ascii="Times New Roman"/>
          <w:b w:val="false"/>
          <w:i w:val="false"/>
          <w:color w:val="000000"/>
          <w:sz w:val="28"/>
        </w:rPr>
        <w:t>3) ответственный исполнитель осуществляет проверку полноты и передачу документов на заседание Комиссии – 1 календарный день;</w:t>
      </w:r>
      <w:r>
        <w:br/>
      </w:r>
      <w:r>
        <w:rPr>
          <w:rFonts w:ascii="Times New Roman"/>
          <w:b w:val="false"/>
          <w:i w:val="false"/>
          <w:color w:val="000000"/>
          <w:sz w:val="28"/>
        </w:rPr>
        <w:t xml:space="preserve">
      </w:t>
      </w:r>
      <w:r>
        <w:rPr>
          <w:rFonts w:ascii="Times New Roman"/>
          <w:b w:val="false"/>
          <w:i w:val="false"/>
          <w:color w:val="000000"/>
          <w:sz w:val="28"/>
        </w:rPr>
        <w:t>4) Комиссия рассматривает представленные документы в течение 26 календарных дней со дня поступления. При рассмотрении на заседании, комиссия принимает решение о присвоении спортивного разряда и судейской категорий по спорту либо мотивированный ответ об отказе в оказании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5) ответственный исполнитель подготавливает материалы о присвоении спортивного разряда или категории либо мотивированный ответ об отказе в оказании государственной услуги – 1 календарный день.</w:t>
      </w:r>
      <w:r>
        <w:br/>
      </w:r>
      <w:r>
        <w:rPr>
          <w:rFonts w:ascii="Times New Roman"/>
          <w:b w:val="false"/>
          <w:i w:val="false"/>
          <w:color w:val="000000"/>
          <w:sz w:val="28"/>
        </w:rPr>
        <w:t xml:space="preserve">
      </w:t>
      </w:r>
      <w:r>
        <w:rPr>
          <w:rFonts w:ascii="Times New Roman"/>
          <w:b w:val="false"/>
          <w:i w:val="false"/>
          <w:color w:val="000000"/>
          <w:sz w:val="28"/>
        </w:rPr>
        <w:t>6) руководитель услугодателя подписывает удостоверение о присвоении спортивного разряда, удостоверение о присвоении квалификационной категории или приказа о присвоении спортивного разряда или категории либо мотивированный ответ об отказе в оказании государственной услуги – 1 час;</w:t>
      </w:r>
      <w:r>
        <w:br/>
      </w:r>
      <w:r>
        <w:rPr>
          <w:rFonts w:ascii="Times New Roman"/>
          <w:b w:val="false"/>
          <w:i w:val="false"/>
          <w:color w:val="000000"/>
          <w:sz w:val="28"/>
        </w:rPr>
        <w:t xml:space="preserve">
      </w:t>
      </w:r>
      <w:r>
        <w:rPr>
          <w:rFonts w:ascii="Times New Roman"/>
          <w:b w:val="false"/>
          <w:i w:val="false"/>
          <w:color w:val="000000"/>
          <w:sz w:val="28"/>
        </w:rPr>
        <w:t>7) ответственный исполнитель заверяет приказ и регистрирует в журнале регистрации оказания государственной услуги - 15 минут;</w:t>
      </w:r>
      <w:r>
        <w:br/>
      </w:r>
      <w:r>
        <w:rPr>
          <w:rFonts w:ascii="Times New Roman"/>
          <w:b w:val="false"/>
          <w:i w:val="false"/>
          <w:color w:val="000000"/>
          <w:sz w:val="28"/>
        </w:rPr>
        <w:t xml:space="preserve">
      </w:t>
      </w:r>
      <w:r>
        <w:rPr>
          <w:rFonts w:ascii="Times New Roman"/>
          <w:b w:val="false"/>
          <w:i w:val="false"/>
          <w:color w:val="000000"/>
          <w:sz w:val="28"/>
        </w:rPr>
        <w:t>8) канцелярия услугодателя выдает курьеру Государственной корпорации удостоверение о присвоении спортивного разряда, удостоверение о присвоении квалификационной категории или копию приказа о присвоении спортивного разряда, квалификационной категории либо мотивированный ответ об отказе в оказании государственной услуги – 15 минут.</w:t>
      </w:r>
    </w:p>
    <w:bookmarkEnd w:id="28"/>
    <w:bookmarkStart w:name="z216" w:id="29"/>
    <w:p>
      <w:pPr>
        <w:spacing w:after="0"/>
        <w:ind w:left="0"/>
        <w:jc w:val="left"/>
      </w:pPr>
      <w:r>
        <w:rPr>
          <w:rFonts w:ascii="Times New Roman"/>
          <w:b/>
          <w:i w:val="false"/>
          <w:color w:val="000000"/>
        </w:rPr>
        <w:t xml:space="preserve"> 4. Описание порядка взаимодействия с Государственной корпорацией       и (или) иными услугодателями в процессе оказания государственной услуги</w:t>
      </w:r>
    </w:p>
    <w:bookmarkEnd w:id="29"/>
    <w:bookmarkStart w:name="z217" w:id="30"/>
    <w:p>
      <w:pPr>
        <w:spacing w:after="0"/>
        <w:ind w:left="0"/>
        <w:jc w:val="both"/>
      </w:pPr>
      <w:r>
        <w:rPr>
          <w:rFonts w:ascii="Times New Roman"/>
          <w:b w:val="false"/>
          <w:i w:val="false"/>
          <w:color w:val="000000"/>
          <w:sz w:val="28"/>
        </w:rPr>
        <w:t>
      11. Описание порядка обращения в Государственную корпорацию, длительность обработки запроса услугодателя:</w:t>
      </w:r>
      <w:r>
        <w:br/>
      </w:r>
      <w:r>
        <w:rPr>
          <w:rFonts w:ascii="Times New Roman"/>
          <w:b w:val="false"/>
          <w:i w:val="false"/>
          <w:color w:val="000000"/>
          <w:sz w:val="28"/>
        </w:rPr>
        <w:t xml:space="preserve">
      </w:t>
      </w:r>
      <w:r>
        <w:rPr>
          <w:rFonts w:ascii="Times New Roman"/>
          <w:b w:val="false"/>
          <w:i w:val="false"/>
          <w:color w:val="000000"/>
          <w:sz w:val="28"/>
        </w:rPr>
        <w:t xml:space="preserve">процесс 1 – инспектор Государственной корпорации проверяет представленные документы, принимает и регистрирует заявление услугополучателя, выдает расписку о приеме документов с указанием даты и времени приема документов. Условие 1 – в случае предоставления услугополучателем неполного пакета документов, указанных в </w:t>
      </w:r>
      <w:r>
        <w:rPr>
          <w:rFonts w:ascii="Times New Roman"/>
          <w:b w:val="false"/>
          <w:i w:val="false"/>
          <w:color w:val="000000"/>
          <w:sz w:val="28"/>
        </w:rPr>
        <w:t>Стандарте</w:t>
      </w:r>
      <w:r>
        <w:rPr>
          <w:rFonts w:ascii="Times New Roman"/>
          <w:b w:val="false"/>
          <w:i w:val="false"/>
          <w:color w:val="000000"/>
          <w:sz w:val="28"/>
        </w:rPr>
        <w:t>, инспектор Государственной корпорации отказывает в приеме документов и выдает расписку об отказе в приеме;</w:t>
      </w:r>
      <w:r>
        <w:br/>
      </w:r>
      <w:r>
        <w:rPr>
          <w:rFonts w:ascii="Times New Roman"/>
          <w:b w:val="false"/>
          <w:i w:val="false"/>
          <w:color w:val="000000"/>
          <w:sz w:val="28"/>
        </w:rPr>
        <w:t xml:space="preserve">
      </w:t>
      </w:r>
      <w:r>
        <w:rPr>
          <w:rFonts w:ascii="Times New Roman"/>
          <w:b w:val="false"/>
          <w:i w:val="false"/>
          <w:color w:val="000000"/>
          <w:sz w:val="28"/>
        </w:rPr>
        <w:t xml:space="preserve">процесс 2 – процедуры (действия) услугодателя, предусмотренные </w:t>
      </w:r>
      <w:r>
        <w:rPr>
          <w:rFonts w:ascii="Times New Roman"/>
          <w:b w:val="false"/>
          <w:i w:val="false"/>
          <w:color w:val="000000"/>
          <w:sz w:val="28"/>
        </w:rPr>
        <w:t>пунктом 5</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xml:space="preserve">
      </w:t>
      </w:r>
      <w:r>
        <w:rPr>
          <w:rFonts w:ascii="Times New Roman"/>
          <w:b w:val="false"/>
          <w:i w:val="false"/>
          <w:color w:val="000000"/>
          <w:sz w:val="28"/>
        </w:rPr>
        <w:t>процесс 3 – инспектор Государственной корпорации в срок, указанный в расписке о приеме соответствующих документов, выдает услугополучателю готовый результат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При обращении в Государственную корпорацию, день приема документов не входит в срок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Максимально допустимое время ожидания для сдачи пакета документов – 15 минут.</w:t>
      </w:r>
      <w:r>
        <w:br/>
      </w:r>
      <w:r>
        <w:rPr>
          <w:rFonts w:ascii="Times New Roman"/>
          <w:b w:val="false"/>
          <w:i w:val="false"/>
          <w:color w:val="000000"/>
          <w:sz w:val="28"/>
        </w:rPr>
        <w:t xml:space="preserve">
      </w:t>
      </w:r>
      <w:r>
        <w:rPr>
          <w:rFonts w:ascii="Times New Roman"/>
          <w:b w:val="false"/>
          <w:i w:val="false"/>
          <w:color w:val="000000"/>
          <w:sz w:val="28"/>
        </w:rPr>
        <w:t>Максимально допустимое время обслуживания – 15 минут.</w:t>
      </w:r>
      <w:r>
        <w:br/>
      </w:r>
      <w:r>
        <w:rPr>
          <w:rFonts w:ascii="Times New Roman"/>
          <w:b w:val="false"/>
          <w:i w:val="false"/>
          <w:color w:val="000000"/>
          <w:sz w:val="28"/>
        </w:rPr>
        <w:t xml:space="preserve">
      </w:t>
      </w:r>
      <w:r>
        <w:rPr>
          <w:rFonts w:ascii="Times New Roman"/>
          <w:b w:val="false"/>
          <w:i w:val="false"/>
          <w:color w:val="000000"/>
          <w:sz w:val="28"/>
        </w:rPr>
        <w:t>Перечень документов необходимых для оказания государственной услуги при обращении услугополучателя (либо уполномоченного представителя) в Государственную корпорацию:</w:t>
      </w:r>
      <w:r>
        <w:br/>
      </w:r>
      <w:r>
        <w:rPr>
          <w:rFonts w:ascii="Times New Roman"/>
          <w:b w:val="false"/>
          <w:i w:val="false"/>
          <w:color w:val="000000"/>
          <w:sz w:val="28"/>
        </w:rPr>
        <w:t xml:space="preserve">
      </w:t>
      </w:r>
      <w:r>
        <w:rPr>
          <w:rFonts w:ascii="Times New Roman"/>
          <w:b w:val="false"/>
          <w:i w:val="false"/>
          <w:color w:val="000000"/>
          <w:sz w:val="28"/>
        </w:rPr>
        <w:t>1) для получения государственной услуги о присвоении спортивного разряда "Кандидат в мастера спорта":</w:t>
      </w:r>
      <w:r>
        <w:br/>
      </w:r>
      <w:r>
        <w:rPr>
          <w:rFonts w:ascii="Times New Roman"/>
          <w:b w:val="false"/>
          <w:i w:val="false"/>
          <w:color w:val="000000"/>
          <w:sz w:val="28"/>
        </w:rPr>
        <w:t xml:space="preserve">
      </w:t>
      </w:r>
      <w:r>
        <w:rPr>
          <w:rFonts w:ascii="Times New Roman"/>
          <w:b w:val="false"/>
          <w:i w:val="false"/>
          <w:color w:val="000000"/>
          <w:sz w:val="28"/>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xml:space="preserve">
      </w:t>
      </w:r>
      <w:r>
        <w:rPr>
          <w:rFonts w:ascii="Times New Roman"/>
          <w:b w:val="false"/>
          <w:i w:val="false"/>
          <w:color w:val="000000"/>
          <w:sz w:val="28"/>
        </w:rPr>
        <w:t xml:space="preserve">представление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копии протоколов соревнований, заверенные печатью аккредитованной местной спортивной федерации по виду спорта и (или) соревнований областного, городского, районного значения,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заверенные печатью областного, городского, районного исполнительного органа по физической культуре и спорту;</w:t>
      </w:r>
      <w:r>
        <w:br/>
      </w:r>
      <w:r>
        <w:rPr>
          <w:rFonts w:ascii="Times New Roman"/>
          <w:b w:val="false"/>
          <w:i w:val="false"/>
          <w:color w:val="000000"/>
          <w:sz w:val="28"/>
        </w:rPr>
        <w:t xml:space="preserve">
      </w:t>
      </w:r>
      <w:r>
        <w:rPr>
          <w:rFonts w:ascii="Times New Roman"/>
          <w:b w:val="false"/>
          <w:i w:val="false"/>
          <w:color w:val="000000"/>
          <w:sz w:val="28"/>
        </w:rPr>
        <w:t>одна цветная фотография размером 3х4;</w:t>
      </w:r>
      <w:r>
        <w:br/>
      </w:r>
      <w:r>
        <w:rPr>
          <w:rFonts w:ascii="Times New Roman"/>
          <w:b w:val="false"/>
          <w:i w:val="false"/>
          <w:color w:val="000000"/>
          <w:sz w:val="28"/>
        </w:rPr>
        <w:t xml:space="preserve">
      </w:t>
      </w:r>
      <w:r>
        <w:rPr>
          <w:rFonts w:ascii="Times New Roman"/>
          <w:b w:val="false"/>
          <w:i w:val="false"/>
          <w:color w:val="000000"/>
          <w:sz w:val="28"/>
        </w:rPr>
        <w:t>2) для получения государственной услуги о присвоении (и/или подтверждении) спортивного разряда "Спортсмен 1 разряда":</w:t>
      </w:r>
      <w:r>
        <w:br/>
      </w:r>
      <w:r>
        <w:rPr>
          <w:rFonts w:ascii="Times New Roman"/>
          <w:b w:val="false"/>
          <w:i w:val="false"/>
          <w:color w:val="000000"/>
          <w:sz w:val="28"/>
        </w:rPr>
        <w:t xml:space="preserve">
      </w:t>
      </w:r>
      <w:r>
        <w:rPr>
          <w:rFonts w:ascii="Times New Roman"/>
          <w:b w:val="false"/>
          <w:i w:val="false"/>
          <w:color w:val="000000"/>
          <w:sz w:val="28"/>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xml:space="preserve">
      </w:t>
      </w:r>
      <w:r>
        <w:rPr>
          <w:rFonts w:ascii="Times New Roman"/>
          <w:b w:val="false"/>
          <w:i w:val="false"/>
          <w:color w:val="000000"/>
          <w:sz w:val="28"/>
        </w:rPr>
        <w:t xml:space="preserve">представление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копии протоколов соревнований,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заверенные печатью районных, городских исполнительных органов по физической культуре и спорту;</w:t>
      </w:r>
      <w:r>
        <w:br/>
      </w:r>
      <w:r>
        <w:rPr>
          <w:rFonts w:ascii="Times New Roman"/>
          <w:b w:val="false"/>
          <w:i w:val="false"/>
          <w:color w:val="000000"/>
          <w:sz w:val="28"/>
        </w:rPr>
        <w:t xml:space="preserve">
      </w:t>
      </w:r>
      <w:r>
        <w:rPr>
          <w:rFonts w:ascii="Times New Roman"/>
          <w:b w:val="false"/>
          <w:i w:val="false"/>
          <w:color w:val="000000"/>
          <w:sz w:val="28"/>
        </w:rPr>
        <w:t>одна цветная фотография размером 3х4;</w:t>
      </w:r>
      <w:r>
        <w:br/>
      </w:r>
      <w:r>
        <w:rPr>
          <w:rFonts w:ascii="Times New Roman"/>
          <w:b w:val="false"/>
          <w:i w:val="false"/>
          <w:color w:val="000000"/>
          <w:sz w:val="28"/>
        </w:rPr>
        <w:t xml:space="preserve">
      </w:t>
      </w:r>
      <w:r>
        <w:rPr>
          <w:rFonts w:ascii="Times New Roman"/>
          <w:b w:val="false"/>
          <w:i w:val="false"/>
          <w:color w:val="000000"/>
          <w:sz w:val="28"/>
        </w:rPr>
        <w:t>3) для получения государственной услуги о присвоении (и/или подтверждении) квалификационных категорий: "тренер высшего уровня квалификации первой категории", "тренер среднего уровня квалификации первой категории":</w:t>
      </w:r>
      <w:r>
        <w:br/>
      </w:r>
      <w:r>
        <w:rPr>
          <w:rFonts w:ascii="Times New Roman"/>
          <w:b w:val="false"/>
          <w:i w:val="false"/>
          <w:color w:val="000000"/>
          <w:sz w:val="28"/>
        </w:rPr>
        <w:t xml:space="preserve">
      </w:t>
      </w:r>
      <w:r>
        <w:rPr>
          <w:rFonts w:ascii="Times New Roman"/>
          <w:b w:val="false"/>
          <w:i w:val="false"/>
          <w:color w:val="000000"/>
          <w:sz w:val="28"/>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xml:space="preserve">
      </w:t>
      </w:r>
      <w:r>
        <w:rPr>
          <w:rFonts w:ascii="Times New Roman"/>
          <w:b w:val="false"/>
          <w:i w:val="false"/>
          <w:color w:val="000000"/>
          <w:sz w:val="28"/>
        </w:rPr>
        <w:t xml:space="preserve">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копия диплома о профессиональном образовании;</w:t>
      </w:r>
      <w:r>
        <w:br/>
      </w:r>
      <w:r>
        <w:rPr>
          <w:rFonts w:ascii="Times New Roman"/>
          <w:b w:val="false"/>
          <w:i w:val="false"/>
          <w:color w:val="000000"/>
          <w:sz w:val="28"/>
        </w:rPr>
        <w:t xml:space="preserve">
      </w:t>
      </w:r>
      <w:r>
        <w:rPr>
          <w:rFonts w:ascii="Times New Roman"/>
          <w:b w:val="false"/>
          <w:i w:val="false"/>
          <w:color w:val="000000"/>
          <w:sz w:val="28"/>
        </w:rPr>
        <w:t>копия трудовой книжки или трудового договора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8"/>
        </w:rPr>
        <w:t xml:space="preserve">
      </w:t>
      </w:r>
      <w:r>
        <w:rPr>
          <w:rFonts w:ascii="Times New Roman"/>
          <w:b w:val="false"/>
          <w:i w:val="false"/>
          <w:color w:val="000000"/>
          <w:sz w:val="28"/>
        </w:rPr>
        <w:t>копия удостоверения или выписка из приказа о присвоении предыдущей категории;</w:t>
      </w:r>
      <w:r>
        <w:br/>
      </w:r>
      <w:r>
        <w:rPr>
          <w:rFonts w:ascii="Times New Roman"/>
          <w:b w:val="false"/>
          <w:i w:val="false"/>
          <w:color w:val="000000"/>
          <w:sz w:val="28"/>
        </w:rPr>
        <w:t xml:space="preserve">
      </w:t>
      </w:r>
      <w:r>
        <w:rPr>
          <w:rFonts w:ascii="Times New Roman"/>
          <w:b w:val="false"/>
          <w:i w:val="false"/>
          <w:color w:val="000000"/>
          <w:sz w:val="28"/>
        </w:rPr>
        <w:t xml:space="preserve">справка о подготовке спортсменов тренером-преподавателем согласно </w:t>
      </w:r>
      <w:r>
        <w:rPr>
          <w:rFonts w:ascii="Times New Roman"/>
          <w:b w:val="false"/>
          <w:i w:val="false"/>
          <w:color w:val="000000"/>
          <w:sz w:val="28"/>
        </w:rPr>
        <w:t>приложению 3</w:t>
      </w:r>
      <w:r>
        <w:rPr>
          <w:rFonts w:ascii="Times New Roman"/>
          <w:b w:val="false"/>
          <w:i w:val="false"/>
          <w:color w:val="000000"/>
          <w:sz w:val="28"/>
        </w:rPr>
        <w:t xml:space="preserve"> к Стандарту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копии протоколов республиканских соревнований, заверенные печатью аккредитованной республиканской и (или) региональной спортивной федерации по виду спорта и (или) соревнований областного, городского, районного значения, заверенные аккредитованной местной спортивной федерацией по виду спорта, при отсутствии аккредитованной местной спортивной федерации по виду спорта, заверенные печатью областного, городского, районного исполнительного органа по физической культуре и спорту;</w:t>
      </w:r>
      <w:r>
        <w:br/>
      </w:r>
      <w:r>
        <w:rPr>
          <w:rFonts w:ascii="Times New Roman"/>
          <w:b w:val="false"/>
          <w:i w:val="false"/>
          <w:color w:val="000000"/>
          <w:sz w:val="28"/>
        </w:rPr>
        <w:t xml:space="preserve">
      </w:t>
      </w:r>
      <w:r>
        <w:rPr>
          <w:rFonts w:ascii="Times New Roman"/>
          <w:b w:val="false"/>
          <w:i w:val="false"/>
          <w:color w:val="000000"/>
          <w:sz w:val="28"/>
        </w:rPr>
        <w:t>4) для получения государственной услуги о присвоении (и/или подтверждении) квалификационных категорий: "методист высшего уровня квалификации первой категории", "методист среднего уровня квалификации первой категории":</w:t>
      </w:r>
      <w:r>
        <w:br/>
      </w:r>
      <w:r>
        <w:rPr>
          <w:rFonts w:ascii="Times New Roman"/>
          <w:b w:val="false"/>
          <w:i w:val="false"/>
          <w:color w:val="000000"/>
          <w:sz w:val="28"/>
        </w:rPr>
        <w:t xml:space="preserve">
      </w:t>
      </w:r>
      <w:r>
        <w:rPr>
          <w:rFonts w:ascii="Times New Roman"/>
          <w:b w:val="false"/>
          <w:i w:val="false"/>
          <w:color w:val="000000"/>
          <w:sz w:val="28"/>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xml:space="preserve">
      </w:t>
      </w:r>
      <w:r>
        <w:rPr>
          <w:rFonts w:ascii="Times New Roman"/>
          <w:b w:val="false"/>
          <w:i w:val="false"/>
          <w:color w:val="000000"/>
          <w:sz w:val="28"/>
        </w:rPr>
        <w:t xml:space="preserve">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копия диплома о профессиональном образовании;</w:t>
      </w:r>
      <w:r>
        <w:br/>
      </w:r>
      <w:r>
        <w:rPr>
          <w:rFonts w:ascii="Times New Roman"/>
          <w:b w:val="false"/>
          <w:i w:val="false"/>
          <w:color w:val="000000"/>
          <w:sz w:val="28"/>
        </w:rPr>
        <w:t xml:space="preserve">
      </w:t>
      </w:r>
      <w:r>
        <w:rPr>
          <w:rFonts w:ascii="Times New Roman"/>
          <w:b w:val="false"/>
          <w:i w:val="false"/>
          <w:color w:val="000000"/>
          <w:sz w:val="28"/>
        </w:rPr>
        <w:t>копия трудовой книжки или трудового договора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8"/>
        </w:rPr>
        <w:t xml:space="preserve">
      </w:t>
      </w:r>
      <w:r>
        <w:rPr>
          <w:rFonts w:ascii="Times New Roman"/>
          <w:b w:val="false"/>
          <w:i w:val="false"/>
          <w:color w:val="000000"/>
          <w:sz w:val="28"/>
        </w:rPr>
        <w:t>копия удостоверения или выписка из приказа о присвоении предыдущей категории;</w:t>
      </w:r>
      <w:r>
        <w:br/>
      </w:r>
      <w:r>
        <w:rPr>
          <w:rFonts w:ascii="Times New Roman"/>
          <w:b w:val="false"/>
          <w:i w:val="false"/>
          <w:color w:val="000000"/>
          <w:sz w:val="28"/>
        </w:rPr>
        <w:t xml:space="preserve">
      </w:t>
      </w:r>
      <w:r>
        <w:rPr>
          <w:rFonts w:ascii="Times New Roman"/>
          <w:b w:val="false"/>
          <w:i w:val="false"/>
          <w:color w:val="000000"/>
          <w:sz w:val="28"/>
        </w:rPr>
        <w:t>5) для получения государственной услуги о присвоении (и/или подтверждении) квалификационной категории "инструктор-спортсмен высшего уровня квалификации первой категории":</w:t>
      </w:r>
      <w:r>
        <w:br/>
      </w:r>
      <w:r>
        <w:rPr>
          <w:rFonts w:ascii="Times New Roman"/>
          <w:b w:val="false"/>
          <w:i w:val="false"/>
          <w:color w:val="000000"/>
          <w:sz w:val="28"/>
        </w:rPr>
        <w:t xml:space="preserve">
      </w:t>
      </w:r>
      <w:r>
        <w:rPr>
          <w:rFonts w:ascii="Times New Roman"/>
          <w:b w:val="false"/>
          <w:i w:val="false"/>
          <w:color w:val="000000"/>
          <w:sz w:val="28"/>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xml:space="preserve">
      </w:t>
      </w:r>
      <w:r>
        <w:rPr>
          <w:rFonts w:ascii="Times New Roman"/>
          <w:b w:val="false"/>
          <w:i w:val="false"/>
          <w:color w:val="000000"/>
          <w:sz w:val="28"/>
        </w:rPr>
        <w:t xml:space="preserve">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копия диплома об образовании;</w:t>
      </w:r>
      <w:r>
        <w:br/>
      </w:r>
      <w:r>
        <w:rPr>
          <w:rFonts w:ascii="Times New Roman"/>
          <w:b w:val="false"/>
          <w:i w:val="false"/>
          <w:color w:val="000000"/>
          <w:sz w:val="28"/>
        </w:rPr>
        <w:t xml:space="preserve">
      </w:t>
      </w:r>
      <w:r>
        <w:rPr>
          <w:rFonts w:ascii="Times New Roman"/>
          <w:b w:val="false"/>
          <w:i w:val="false"/>
          <w:color w:val="000000"/>
          <w:sz w:val="28"/>
        </w:rPr>
        <w:t>копия трудовой книжки или трудового договора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8"/>
        </w:rPr>
        <w:t xml:space="preserve">
      </w:t>
      </w:r>
      <w:r>
        <w:rPr>
          <w:rFonts w:ascii="Times New Roman"/>
          <w:b w:val="false"/>
          <w:i w:val="false"/>
          <w:color w:val="000000"/>
          <w:sz w:val="28"/>
        </w:rPr>
        <w:t>копия удостоверения или выписка из приказа о присвоении предыдущей категории;</w:t>
      </w:r>
      <w:r>
        <w:br/>
      </w:r>
      <w:r>
        <w:rPr>
          <w:rFonts w:ascii="Times New Roman"/>
          <w:b w:val="false"/>
          <w:i w:val="false"/>
          <w:color w:val="000000"/>
          <w:sz w:val="28"/>
        </w:rPr>
        <w:t xml:space="preserve">
      </w:t>
      </w:r>
      <w:r>
        <w:rPr>
          <w:rFonts w:ascii="Times New Roman"/>
          <w:b w:val="false"/>
          <w:i w:val="false"/>
          <w:color w:val="000000"/>
          <w:sz w:val="28"/>
        </w:rPr>
        <w:t>письмо-ходатайство, заверенное печатью аккредитованной местной спортивной федерации по виду спорта о присвоении категории, при отсутствии аккредитованной местной спортивной федерации по виду спорта, заверенное печатью организации, в которой инструктор-спортсмен числится;</w:t>
      </w:r>
      <w:r>
        <w:br/>
      </w:r>
      <w:r>
        <w:rPr>
          <w:rFonts w:ascii="Times New Roman"/>
          <w:b w:val="false"/>
          <w:i w:val="false"/>
          <w:color w:val="000000"/>
          <w:sz w:val="28"/>
        </w:rPr>
        <w:t xml:space="preserve">
      </w:t>
      </w:r>
      <w:r>
        <w:rPr>
          <w:rFonts w:ascii="Times New Roman"/>
          <w:b w:val="false"/>
          <w:i w:val="false"/>
          <w:color w:val="000000"/>
          <w:sz w:val="28"/>
        </w:rPr>
        <w:t>6) для получения государственной услуги о присвоении судейской категории "судья по спорту первой категории":</w:t>
      </w:r>
      <w:r>
        <w:br/>
      </w:r>
      <w:r>
        <w:rPr>
          <w:rFonts w:ascii="Times New Roman"/>
          <w:b w:val="false"/>
          <w:i w:val="false"/>
          <w:color w:val="000000"/>
          <w:sz w:val="28"/>
        </w:rPr>
        <w:t xml:space="preserve">
      </w:t>
      </w:r>
      <w:r>
        <w:rPr>
          <w:rFonts w:ascii="Times New Roman"/>
          <w:b w:val="false"/>
          <w:i w:val="false"/>
          <w:color w:val="000000"/>
          <w:sz w:val="28"/>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xml:space="preserve">
      </w:t>
      </w:r>
      <w:r>
        <w:rPr>
          <w:rFonts w:ascii="Times New Roman"/>
          <w:b w:val="false"/>
          <w:i w:val="false"/>
          <w:color w:val="000000"/>
          <w:sz w:val="28"/>
        </w:rPr>
        <w:t xml:space="preserve">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 xml:space="preserve">представление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справка о прохождении семинара судей, проводимого аккредитованной местной спортивной федерацией по виду спорта;</w:t>
      </w:r>
      <w:r>
        <w:br/>
      </w:r>
      <w:r>
        <w:rPr>
          <w:rFonts w:ascii="Times New Roman"/>
          <w:b w:val="false"/>
          <w:i w:val="false"/>
          <w:color w:val="000000"/>
          <w:sz w:val="28"/>
        </w:rPr>
        <w:t xml:space="preserve">
      </w:t>
      </w:r>
      <w:r>
        <w:rPr>
          <w:rFonts w:ascii="Times New Roman"/>
          <w:b w:val="false"/>
          <w:i w:val="false"/>
          <w:color w:val="000000"/>
          <w:sz w:val="28"/>
        </w:rPr>
        <w:t>справка о судействе или протокола соревнований, удостоверяющее судейство услугополучателя;</w:t>
      </w:r>
      <w:r>
        <w:br/>
      </w:r>
      <w:r>
        <w:rPr>
          <w:rFonts w:ascii="Times New Roman"/>
          <w:b w:val="false"/>
          <w:i w:val="false"/>
          <w:color w:val="000000"/>
          <w:sz w:val="28"/>
        </w:rPr>
        <w:t xml:space="preserve">
      </w:t>
      </w:r>
      <w:r>
        <w:rPr>
          <w:rFonts w:ascii="Times New Roman"/>
          <w:b w:val="false"/>
          <w:i w:val="false"/>
          <w:color w:val="000000"/>
          <w:sz w:val="28"/>
        </w:rPr>
        <w:t>две цветные фотографии размером 3х4.</w:t>
      </w:r>
      <w:r>
        <w:br/>
      </w:r>
      <w:r>
        <w:rPr>
          <w:rFonts w:ascii="Times New Roman"/>
          <w:b w:val="false"/>
          <w:i w:val="false"/>
          <w:color w:val="000000"/>
          <w:sz w:val="28"/>
        </w:rPr>
        <w:t xml:space="preserve">
      </w:t>
      </w:r>
      <w:r>
        <w:rPr>
          <w:rFonts w:ascii="Times New Roman"/>
          <w:b w:val="false"/>
          <w:i w:val="false"/>
          <w:color w:val="000000"/>
          <w:sz w:val="28"/>
        </w:rPr>
        <w:t>Сведения документа, удостоверяющего личность услугополучателя, услугодатель и работник Государственной корпорации получает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8"/>
        </w:rPr>
        <w:t xml:space="preserve">
      </w:t>
      </w:r>
      <w:r>
        <w:rPr>
          <w:rFonts w:ascii="Times New Roman"/>
          <w:b w:val="false"/>
          <w:i w:val="false"/>
          <w:color w:val="000000"/>
          <w:sz w:val="28"/>
        </w:rPr>
        <w:t xml:space="preserve">12.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Государственной корпорацией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"Присвоение спортивных</w:t>
            </w:r>
            <w:r>
              <w:br/>
            </w:r>
            <w:r>
              <w:rPr>
                <w:rFonts w:ascii="Times New Roman"/>
                <w:b w:val="false"/>
                <w:i w:val="false"/>
                <w:color w:val="000000"/>
                <w:sz w:val="20"/>
              </w:rPr>
              <w:t>разрядов: спортсмен</w:t>
            </w:r>
            <w:r>
              <w:br/>
            </w:r>
            <w:r>
              <w:rPr>
                <w:rFonts w:ascii="Times New Roman"/>
                <w:b w:val="false"/>
                <w:i w:val="false"/>
                <w:color w:val="000000"/>
                <w:sz w:val="20"/>
              </w:rPr>
              <w:t>2 разряда, спортсмен 3 разряда,</w:t>
            </w:r>
            <w:r>
              <w:br/>
            </w:r>
            <w:r>
              <w:rPr>
                <w:rFonts w:ascii="Times New Roman"/>
                <w:b w:val="false"/>
                <w:i w:val="false"/>
                <w:color w:val="000000"/>
                <w:sz w:val="20"/>
              </w:rPr>
              <w:t>спортсмен 1 юношеского</w:t>
            </w:r>
            <w:r>
              <w:br/>
            </w:r>
            <w:r>
              <w:rPr>
                <w:rFonts w:ascii="Times New Roman"/>
                <w:b w:val="false"/>
                <w:i w:val="false"/>
                <w:color w:val="000000"/>
                <w:sz w:val="20"/>
              </w:rPr>
              <w:t>разряда, спортсмен 2</w:t>
            </w:r>
            <w:r>
              <w:br/>
            </w:r>
            <w:r>
              <w:rPr>
                <w:rFonts w:ascii="Times New Roman"/>
                <w:b w:val="false"/>
                <w:i w:val="false"/>
                <w:color w:val="000000"/>
                <w:sz w:val="20"/>
              </w:rPr>
              <w:t>юношеского разряда,</w:t>
            </w:r>
            <w:r>
              <w:br/>
            </w:r>
            <w:r>
              <w:rPr>
                <w:rFonts w:ascii="Times New Roman"/>
                <w:b w:val="false"/>
                <w:i w:val="false"/>
                <w:color w:val="000000"/>
                <w:sz w:val="20"/>
              </w:rPr>
              <w:t>спортсмен 3 юношеского</w:t>
            </w:r>
            <w:r>
              <w:br/>
            </w:r>
            <w:r>
              <w:rPr>
                <w:rFonts w:ascii="Times New Roman"/>
                <w:b w:val="false"/>
                <w:i w:val="false"/>
                <w:color w:val="000000"/>
                <w:sz w:val="20"/>
              </w:rPr>
              <w:t>разряда и квалификационных</w:t>
            </w:r>
            <w:r>
              <w:br/>
            </w:r>
            <w:r>
              <w:rPr>
                <w:rFonts w:ascii="Times New Roman"/>
                <w:b w:val="false"/>
                <w:i w:val="false"/>
                <w:color w:val="000000"/>
                <w:sz w:val="20"/>
              </w:rPr>
              <w:t>категорий тренер высшего</w:t>
            </w:r>
            <w:r>
              <w:br/>
            </w:r>
            <w:r>
              <w:rPr>
                <w:rFonts w:ascii="Times New Roman"/>
                <w:b w:val="false"/>
                <w:i w:val="false"/>
                <w:color w:val="000000"/>
                <w:sz w:val="20"/>
              </w:rPr>
              <w:t>уровня квалификации</w:t>
            </w:r>
            <w:r>
              <w:br/>
            </w:r>
            <w:r>
              <w:rPr>
                <w:rFonts w:ascii="Times New Roman"/>
                <w:b w:val="false"/>
                <w:i w:val="false"/>
                <w:color w:val="000000"/>
                <w:sz w:val="20"/>
              </w:rPr>
              <w:t>второй категории, тренер</w:t>
            </w:r>
            <w:r>
              <w:br/>
            </w:r>
            <w:r>
              <w:rPr>
                <w:rFonts w:ascii="Times New Roman"/>
                <w:b w:val="false"/>
                <w:i w:val="false"/>
                <w:color w:val="000000"/>
                <w:sz w:val="20"/>
              </w:rPr>
              <w:t>среднего уровня квалификации</w:t>
            </w:r>
            <w:r>
              <w:br/>
            </w:r>
            <w:r>
              <w:rPr>
                <w:rFonts w:ascii="Times New Roman"/>
                <w:b w:val="false"/>
                <w:i w:val="false"/>
                <w:color w:val="000000"/>
                <w:sz w:val="20"/>
              </w:rPr>
              <w:t>второй категории,</w:t>
            </w:r>
            <w:r>
              <w:br/>
            </w:r>
            <w:r>
              <w:rPr>
                <w:rFonts w:ascii="Times New Roman"/>
                <w:b w:val="false"/>
                <w:i w:val="false"/>
                <w:color w:val="000000"/>
                <w:sz w:val="20"/>
              </w:rPr>
              <w:t>методист высшего уровня</w:t>
            </w:r>
            <w:r>
              <w:br/>
            </w:r>
            <w:r>
              <w:rPr>
                <w:rFonts w:ascii="Times New Roman"/>
                <w:b w:val="false"/>
                <w:i w:val="false"/>
                <w:color w:val="000000"/>
                <w:sz w:val="20"/>
              </w:rPr>
              <w:t>квалификации второй категории,</w:t>
            </w:r>
            <w:r>
              <w:br/>
            </w:r>
            <w:r>
              <w:rPr>
                <w:rFonts w:ascii="Times New Roman"/>
                <w:b w:val="false"/>
                <w:i w:val="false"/>
                <w:color w:val="000000"/>
                <w:sz w:val="20"/>
              </w:rPr>
              <w:t>методист среднего</w:t>
            </w:r>
            <w:r>
              <w:br/>
            </w:r>
            <w:r>
              <w:rPr>
                <w:rFonts w:ascii="Times New Roman"/>
                <w:b w:val="false"/>
                <w:i w:val="false"/>
                <w:color w:val="000000"/>
                <w:sz w:val="20"/>
              </w:rPr>
              <w:t>уровня квалификации второй</w:t>
            </w:r>
            <w:r>
              <w:br/>
            </w:r>
            <w:r>
              <w:rPr>
                <w:rFonts w:ascii="Times New Roman"/>
                <w:b w:val="false"/>
                <w:i w:val="false"/>
                <w:color w:val="000000"/>
                <w:sz w:val="20"/>
              </w:rPr>
              <w:t>категории, инструктор-</w:t>
            </w:r>
            <w:r>
              <w:br/>
            </w:r>
            <w:r>
              <w:rPr>
                <w:rFonts w:ascii="Times New Roman"/>
                <w:b w:val="false"/>
                <w:i w:val="false"/>
                <w:color w:val="000000"/>
                <w:sz w:val="20"/>
              </w:rPr>
              <w:t>спортсмен высшего уровня</w:t>
            </w:r>
            <w:r>
              <w:br/>
            </w:r>
            <w:r>
              <w:rPr>
                <w:rFonts w:ascii="Times New Roman"/>
                <w:b w:val="false"/>
                <w:i w:val="false"/>
                <w:color w:val="000000"/>
                <w:sz w:val="20"/>
              </w:rPr>
              <w:t>квалификации второй категории,</w:t>
            </w:r>
            <w:r>
              <w:br/>
            </w:r>
            <w:r>
              <w:rPr>
                <w:rFonts w:ascii="Times New Roman"/>
                <w:b w:val="false"/>
                <w:i w:val="false"/>
                <w:color w:val="000000"/>
                <w:sz w:val="20"/>
              </w:rPr>
              <w:t>спортивный судья"</w:t>
            </w:r>
          </w:p>
        </w:tc>
      </w:tr>
    </w:tbl>
    <w:bookmarkStart w:name="z266" w:id="31"/>
    <w:p>
      <w:pPr>
        <w:spacing w:after="0"/>
        <w:ind w:left="0"/>
        <w:jc w:val="left"/>
      </w:pPr>
      <w:r>
        <w:rPr>
          <w:rFonts w:ascii="Times New Roman"/>
          <w:b/>
          <w:i w:val="false"/>
          <w:color w:val="000000"/>
        </w:rPr>
        <w:t xml:space="preserve"> Справочник</w:t>
      </w:r>
      <w:r>
        <w:br/>
      </w:r>
      <w:r>
        <w:rPr>
          <w:rFonts w:ascii="Times New Roman"/>
          <w:b/>
          <w:i w:val="false"/>
          <w:color w:val="000000"/>
        </w:rPr>
        <w:t>бизнес-процессов оказания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bookmarkEnd w:id="31"/>
    <w:p>
      <w:pPr>
        <w:spacing w:after="0"/>
        <w:ind w:left="0"/>
        <w:jc w:val="left"/>
      </w:pPr>
      <w:r>
        <w:br/>
      </w:r>
    </w:p>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7945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794500" cy="306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