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a08fd" w14:textId="e8a08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Акмолинского областного маслихата от 14 декабря 2015 года № 5С-43-2 "Об областном бюджете на 2016-2018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Акмолинского областного маслихата от 12 декабря 2016 года № 6С-7-3. Зарегистрировано Департаментом юстиции Акмолинской области 14 декабря 2016 года № 5617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Акмолинский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Акмолинского областного маслихата "Об областном бюджете на 2016 - 2018 годы" от 14 декабря 2015 года № 5С-43-2 (зарегистрировано в Реестре государственной регистрации нормативных правовых актов № 5147, опубликовано 5 января 2016 года в газете "Арқа ажары", 7 января 2016 года в газете "Акмолинская правда)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Утвердить областной бюджет на 2016 - 2018 годы, согласно приложениям 1, 2 и 3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доходы – 157 969 320,2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налоговые поступления – 17 653 051,5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неналоговые поступления – 2 023 501,6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основного капитала – 11 109,7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трансфертов – 138 281 657,4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затраты – 157 543 490,0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– 7 488 295,7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8 382 733,0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894 437,3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– 496 671,9 тысяча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– 500 000,0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финансовых активов государства – 3 328,1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дефицит (профицит) бюджета – -7 559 137,4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(использование профицита) бюджета – 7 559 137,4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силу со дня государственной регистрации в Департаменте юстиции Акмолинской области и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Акмолинского областного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А.Тайшытаев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Акмолинского областного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Д.Нурмулдин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Акмолинской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С.Кулагин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12.12.2016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Руководитель государственного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 "Управление экономики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Акмолинской области"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Б.Малгаждаров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12.12.2016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Акмолинского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6С-7-3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Акмолинского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5С-43-2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4"/>
        <w:gridCol w:w="763"/>
        <w:gridCol w:w="574"/>
        <w:gridCol w:w="6466"/>
        <w:gridCol w:w="39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157 969 320,2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17 653 051,5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15 908 373,1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15 908 373,1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1 744 678,4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1 744 678,4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2 023 501,6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68 302,4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37 523,9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за размещение бюджетных средств на банковских счетах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22 388,9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918 229,7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918 229,7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1 035 516,5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1 035 516,5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11 109,7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11 109,7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11 109,7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138 281 657,4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12 868 509,4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12 868 509,4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125 413 148,0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125 413 148,0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3"/>
        <w:gridCol w:w="913"/>
        <w:gridCol w:w="913"/>
        <w:gridCol w:w="6523"/>
        <w:gridCol w:w="330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157 543 490,0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2 355 988,8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99 647,2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78 214,2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926 053,2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793 384,9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63 414,0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и проведение выборов акимов городов районного значения, сел, поселков,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Ассамблеи народа Казахстана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60 403,3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799 383,4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исполнения местного бюджета и управления коммунальной собственностью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130 550,0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666 686,0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126 791,9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126 791,9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104 277,0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100 377,0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делам религий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78 200,9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религиозной деятельности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30 150,8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и анализ религиозной ситуации в регионе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47 509,1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221 535,2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221 535,2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238 944,9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169 538,9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54 524,3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83 528,6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69 406,0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территориального органа и подведомственных 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42 054,2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27 351,8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5 740 308,8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содержание штатной численности отделов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5 696 562,8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4 845 146,8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758 295,9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34 528,9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18 674,4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служебных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35 038,4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объектов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19 394 622,8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251 631,0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241 541,0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16 866 271,0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129 682,8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983 193,1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областных 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94 012,7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66 931,6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664 046,7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178 653,0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214 415,4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7 047 574,3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4 815 879,0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79 786,2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содержание вновь вводимых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676 058,0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апробирование подушевого финансирования организаций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725 098,0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712 873,2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создание цифровой образовательной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181 536,0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289 886,0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1 156 553,6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строительство и реконструкцию объектов дошкольного воспитания и обучения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441 212,8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668 753,1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технического, профессионального и послесреднего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46 587,7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1 120 167,2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854 816,9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265 350,3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28 046 983,0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27 104 253,0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351 936,0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стационарной и стационарозамещающей медицинской помощи субъектами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 и субъектами здравоохранения районного значения 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144 631,0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562 781,0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111 813,5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119 586,0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298 743,6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3 845 880,8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598 527,6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764 603,3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339 789,0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514 473,0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онкогематологических больных химиопрепаратами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208 331,0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100 532,0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378 427,0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1 067 463,0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79 449,0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882 713,2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кредиторской задолженности по обязательствам организаций здравоохранения 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скрининговых исследований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127 123,0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субъектами здравоохранения районного значения и села и амбулаторно-поликлинической помощи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14 545 174,0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664 145,2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1 308 430,0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942 730,0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885 456,9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врачебных амбулаторий и фельдшерско-акушерских пунктов, расположенных в сельских населенных пунктах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57 273,1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4 543 625,0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2 660 619,7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111 541,7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582 801,7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274 827,0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954 324,3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5 094,7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226 277,1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введение стандартов оказания специальных социальных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15 336,5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миграционных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172 877,0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152 089,0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замене и настройке речевых процессоров к кохлеарным имплантам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размещение государственного социального заказа в неправительственном секторе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41 643,5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65 929,6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33 226,6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1 220 775,5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1 173 502,4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47 273,1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инспекции труда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91 015,8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трудовых отношений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91 015,8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538 356,0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538 356,0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8 194 047,4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22 813,5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 объектов в рамках развития городов и сельских населенных пунктов 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22 813,5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22 492,6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 объектов в рамках развития городов и сельских населенных пунктов 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22 492,6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71 197,9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 объектов в рамках развития городов и сельских населенных пунктов 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71 197,9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17 974,5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развитие городов и сельских населенных пунктов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17 974,5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развитие городов и сельских населенных пунктов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4 284 688,8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 и (или) строительство, реконструкцию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1 318 665,0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1 940 055,2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335 304,5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(или) реконструкцию жилья и инженерно-коммуникационной инфраструктуры для переселения жителей населенных пунктов Калачи и Красногорский 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690 664,1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3 756 724,1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66 965,2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9 915,3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281 964,0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226 174,0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925 942,0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2 204 265,6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 объектов в рамках развития городов и сельских населенных пунктов 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5 871 828,9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314 719,5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25 029,5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280 811,0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1 169 048,1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54 527,1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198 516,7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242 817,6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530 323,2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97 044,0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44 319,5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556 389,4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внутренней политики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169 664,2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386 656,3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89 263,9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38 045,5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51 218,4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231 546,1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230 180,4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192 956,1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молодежной политики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53 022,2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134 930,9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50 770,8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26 869,5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туристической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3 267 135,0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57 676,0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46 641,6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2 799 566,1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29 441,3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333 810,0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824 865,8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522 520,0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522 520,0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302 345,8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301 979,7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33 673 911,1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50 347,2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50 347,2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1 188 604,6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85 246,5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749 477,3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221 735,0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лесонасаждений вдоль автомобильной дороги "Астана-Щучинск" на участках "Шортанды-Щучинск"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84 960,0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14 975,8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31 434 530,0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147 827,2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246 817,2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Обезвреживание пестицидов (ядохимикатов)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 организмами сельскохозяйственных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149 103,2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8 380 460,6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сортовых и посевных качеств семенного и посадочного материала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112 536,0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удобрений (за исключением органических)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1 383 288,5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затрат перерабатывающих предприятий на закуп сельскохозяйственной продукции для производства продуктов ее глубокой переработки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163 347,0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части расходов, понесенных субъектом агропромышленного комплекса, при инвестиционных вложениях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2 423 386,6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в рамках страхования и гарантирования займов субъектов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130 449,5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содержание подразделений местных исполнительных органов агропромышленного комплекса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развития племенного животноводства, повышение продуктивности и качества продукции животноводства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6 447 192,0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38 794,0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10 274 723,0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1 518 526,0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ветеринарии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945 172,2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65 519,2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содержание подразделений местных исполнительных органов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102 000,3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763 903,7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контролю за использованием и охраной земель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55 257,1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контроля за использованием и охраной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51 128,0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4 129,1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788 620,2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688 028,9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66 311,9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611 417,0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48 309,2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48 309,2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 архитектурно-строительного контроля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52 282,1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государственного архитектурно-строительного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45 682,1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5 717 801,1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61 554,0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изъятие земельных участков для государственных нужд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61 554,0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5 656 247,1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62 711,4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33 346,9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773 186,0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1 519 242,0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областного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580 762,7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финансирование приоритетных проектов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361 137,0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приоритетных проектов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1 988 615,1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20 665 671,2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31 711,9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31 711,9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18 469 491,3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107 259,6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1 055 126,2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11 892 966,5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обеспечение компенсации потерь местных бюджетов и экономической стабильности регионов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5 414 139,0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85 014,1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85 014,1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771 469,0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Единой программы поддержки и развития бизнеса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Дорожная карта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Единой программы поддержки и развития бизнеса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Дорожная карта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631 612,0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Единой программы поддержки и развития бизнеса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Дорожная карта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117 857,0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741 705,7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Единой программы поддержки и развития бизнеса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Дорожная карта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741 705,7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566 279,2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Единой программы поддержки и развития бизнеса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Дорожная карта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566 279,2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21 484 541,6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21 484 541,6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19 233 260,0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142 763,1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1 754 040,0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Правительства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8 652,5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40 199,5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7 488 295,7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8 382 733,0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1 051 949,0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1 051 949,0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Предоставление бюджетных кредитов для содействия развитию предпринимательства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1 051 949,0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6 520 996,0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1 258 988,0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проектирование и (или) строительство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1 258 988,0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5 262 008,0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реконструкцию и строительство систем тепло-,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5 262 008,0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696 748,0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696 748,0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696 748,0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113 040,0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113 040,0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содействие развитию предпринимательства в моногородах, малых городах и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113 040,0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894 437,3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894 437,3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894 437,3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844 088,6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50 348,7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496 671,9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-7 559 137,4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7 559 137,4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Акмолинского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6С-7-3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Акмолинского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5С-43-2</w:t>
            </w:r>
          </w:p>
        </w:tc>
      </w:tr>
    </w:tbl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бюджетам районов (городов областного значения) на 2016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64"/>
        <w:gridCol w:w="5336"/>
      </w:tblGrid>
      <w:tr>
        <w:trPr>
          <w:trHeight w:val="30" w:hRule="atLeast"/>
        </w:trPr>
        <w:tc>
          <w:tcPr>
            <w:tcW w:w="6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12 449 071,3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8 071 536,5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6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289 886,0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капитальный ремонт и укрепление материально-технической базы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147 082,5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приобретение электронных учебников для школ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90 142,3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получение среднего образования осужденными находящимися в ЕЦ-166/11 г.Степногорск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присуждение гранта "Лучшая организация среднего образования" СШ №6 г.Кокшетау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18 287,2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вновь вводимой школы на 200 мест в г.Ерейментау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333 810,0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связи с передачей расходов детских юношеских спортивных школ из областного бюджета на районные (городские) бюджеты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261 303,0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приобретение и установку искусственного покрытия для футбольного поля, легкоатлетических дорожек и трибун для зрителей в Астраханском районе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текущего ремонта и озеленения стадиона в с.Астраханка Астраханского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текущего ремонта административного комплекса ДЮСШ в п.Шантобе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38 556,6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на развитие служб "Инватакси"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единовременной материальной помощи к 71-летию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33 226,6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2 000 914,1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ремонт и содержание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1 988 615,1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развитие городов и сельских населенных пунктов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2 204 265,6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2 045 421,9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ремонт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158 843,7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ветеринарии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763 903,7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679 096,0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(до 50%) стоимости сельскохозяйственных животных (крупного и мелкого рогатого скота) больных бруцеллезом направленных на санитарный убой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75 220,2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проведение мероприятий по очагам сибиреязвенных захоронений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9 587,5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2 420 726,0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компенсацию потерь нижестоящих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1 754 040,0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Единовременные выплаты к 25-летию Дня Независимости 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666 686,0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19 474,5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укрепление материально-технической базы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развитие городов и сельских населенных пунктов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17 974,5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4 377 534,8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6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3 973 617,1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 реконструкцию объектов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301 880,8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 реконструкцию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668 753,1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 водоснабжения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96 162,5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 и (или) строительство, реконструкцию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630 463,0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744 096,2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 (или) реконструкцию жилья и инженерно-коммуникационной инфраструктуры для переселения жителей населенных пунктов Калачи и Красногорский 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690 664,1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административных зданий в Целиноградском районе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203 693,0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инфраструктуры досуга, отдыха и социальной сферы города Кокшетау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407 724,0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230 180,4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375 517,7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252 274,0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109 064,0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