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59db" w14:textId="7f45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28 декабря 2015 года № 5С-48/2 "О бюджете города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29 июля 2016 года № 6С-7/2. Зарегистрировано Департаментом юстиции Акмолинской области 4 августа 2016 года № 5488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бюджете города на 2016-2018 годы" от 28 декабря 2015 года № 5С-48/2 (зарегистрировано в Реестре государственной регистрации нормативных правовых актов № 5192, опубликовано 21 января 2016 года в региональных общественно-политических газетах "Степногорск ақшамы" и "Вечерний Степногорск")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города на 2016-2018 годы согласно приложениям 1, 2,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5 149 291,5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2 833 013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39 315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поступлениям от продажи основного капитала – 62 000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2 214 963,5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5 174 120,4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1 854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3 182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1 328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- 26 682,9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26 682,9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А.Дуйсенов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городского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 "Отдел экономики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финансов города Степногорска"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Ш.Тулегенова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5С-48/2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18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5 149 291,5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2 833 013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2 214 963,5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2 214 963,5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2 214 963,5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142"/>
        <w:gridCol w:w="1142"/>
        <w:gridCol w:w="5744"/>
        <w:gridCol w:w="3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5 174 120,4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3 049 501,5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2 970 253,7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2 098 903,2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232 113,5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555 209,7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486 649,3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специализированным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-26 682,9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5С-48/2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678"/>
        <w:gridCol w:w="1678"/>
        <w:gridCol w:w="3412"/>
        <w:gridCol w:w="43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486 649,3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486 649,3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2016 года № 6С-7/2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5С-48/2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содержанию поселка, села, сельского округа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946"/>
        <w:gridCol w:w="3138"/>
        <w:gridCol w:w="3884"/>
        <w:gridCol w:w="31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Заводской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Шантобе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949"/>
        <w:gridCol w:w="1025"/>
        <w:gridCol w:w="1175"/>
        <w:gridCol w:w="799"/>
        <w:gridCol w:w="1326"/>
        <w:gridCol w:w="949"/>
        <w:gridCol w:w="950"/>
        <w:gridCol w:w="1025"/>
        <w:gridCol w:w="1025"/>
        <w:gridCol w:w="800"/>
        <w:gridCol w:w="1328"/>
      </w:tblGrid>
      <w:tr>
        <w:trPr/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Бестобе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Кырык 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Изобильное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