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5c68" w14:textId="e365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2016 года № 6С-13/2. Зарегистрировано Департаментом юстиции Акмолинской области 9 января 2017 года № 5680.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5 216 809,5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2 495 989,3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49 991,7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59 787,1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2 611 041,4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5 193 883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985 405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986 967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- 1 012 478,5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1 012 478,5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Степногорского городского маслихата Акмолинской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6С-23/2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города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в бюджете города на 2017 год специалистам организаций образования, культуры и спорта, являющихся гражданскими служащими и работающих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бюджете города на 2017 год предусмотрены расходы за счет целевых трансфертов в сумме 420 378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бюджета города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2017 год на неотложные затраты в сумме 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Степногорского городского маслихата Акмолинской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6С-17/2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бюджета города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по содержанию поселка, села, сельского округа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города на 2017 год предусмотрены кредиты в сумме 991 264 тысячи тенге, в том числе для реализации мер по социальной поддержке специалистов 6 807 тысяч тенге, на реконструкцию и строительство систем тепло-, водоснабжения и водоотведения 984 457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бюджете города предусмотрены трансферты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Н.Подолько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24.12.2016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24.12.2016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Степногорского городского маслихата Акмолинской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6С-23/2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5 216 809,5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2 495 989,3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2 611 041,4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2 611 041,4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2 611 041,4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5534"/>
        <w:gridCol w:w="34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5 193 883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384 995,3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36 234,9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3 069 402,8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3 025 060,6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2 006 728,5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396 078,8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282 298,5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83 651,9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района (города областного значения)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319 111,9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245 276,1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165 881,9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29 488,3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293 904,6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-1 012 478,5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4 968 662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4 968 662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3 395 043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3 348 920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4 958 507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1 877 888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1 877 888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2 192 642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2 192 642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425"/>
        <w:gridCol w:w="3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4 958 507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3 452 686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3 405 401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2 220 156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регионов до 2020 года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Степногорского городского маслихата Акмолинской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6С-23/2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5350"/>
        <w:gridCol w:w="4284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по возмещению расходов по найму (аренде) жилья для переселенцев и оралманов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государственной экспертизы на капитальный ремонт средней школы № 1 поселка Аксу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государственной экспертизы на капитальный ремонт кровли средней школы № 1 поселка Бестобе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капитальный ремонт средней школы № 2 поселка Бестобе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провенции суицидов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текущего ремонта кровли средней школы № 1 поселка Бестобе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29 766,6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арендного 45-ти квартирного жилого дома в городе Степногорске 1 позиция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арендного 45-ти квартирного жилого дома в городе Степногорске 2 позиция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 улице Парковая от улицы Степная до Автобазы города Степногорска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товарищества с ограниченной отвественностью "Шантобе-Энергокомплекс"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объектов теплоснабжения поселка Шантобе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(поселок Шантобе)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2017-2019 годы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Степногорского городского маслихата Акмолинской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6С-23/2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059"/>
        <w:gridCol w:w="1059"/>
        <w:gridCol w:w="2457"/>
        <w:gridCol w:w="2872"/>
        <w:gridCol w:w="2036"/>
        <w:gridCol w:w="2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1 123 952,7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1 073 952,7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1 068 108,9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1 068 108,9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64 130,3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246 195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на формирование 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села, сельского округа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Степногорского городского маслихата Акмолинской области от 13.09.2017 </w:t>
      </w:r>
      <w:r>
        <w:rPr>
          <w:rFonts w:ascii="Times New Roman"/>
          <w:b w:val="false"/>
          <w:i w:val="false"/>
          <w:color w:val="ff0000"/>
          <w:sz w:val="28"/>
        </w:rPr>
        <w:t>№ 6С-20/2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994"/>
        <w:gridCol w:w="3366"/>
        <w:gridCol w:w="3366"/>
        <w:gridCol w:w="33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</w:t>
            </w:r>
          </w:p>
        </w:tc>
        <w:tc>
          <w:tcPr>
            <w:tcW w:w="3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16 436,6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17 730,4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15 970,2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1 686,3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16 436,6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19 416,7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1711"/>
        <w:gridCol w:w="2117"/>
        <w:gridCol w:w="2117"/>
        <w:gridCol w:w="1847"/>
        <w:gridCol w:w="2391"/>
      </w:tblGrid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6 844,3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110 989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15 176,6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3903"/>
        <w:gridCol w:w="3904"/>
        <w:gridCol w:w="2798"/>
      </w:tblGrid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Заводской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Аксу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1622"/>
        <w:gridCol w:w="1622"/>
        <w:gridCol w:w="2264"/>
        <w:gridCol w:w="2264"/>
        <w:gridCol w:w="2265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Бестобе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