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69b2" w14:textId="5f96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2016 года № 6С 7/3. Зарегистрировано Департаментом юстиции Акмолинской области 5 января 2017 года № 5666.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решения и приложениях к решению слова "бюджет района", "бюджета района", "бюджете района" заменины словами "районный бюджет", "районного бюджета", "районном бюджете" решением Атбасарского районного маслихата Акмолинской области от 11.08.2017 </w:t>
      </w:r>
      <w:r>
        <w:rPr>
          <w:rFonts w:ascii="Times New Roman"/>
          <w:b w:val="false"/>
          <w:i w:val="false"/>
          <w:color w:val="ff0000"/>
          <w:sz w:val="28"/>
        </w:rPr>
        <w:t>№ 6С 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5 840 554,1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1 288 393,0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9 180,2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105 116,2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4 437 864,7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5 846 253,9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5 536,5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8 977,5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10 550,0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10 550,0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-21 786,3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21 786,3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8 977,5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3 441,0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16 249,8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6С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2017 год предусмотрена субвенция, передаваемая из областного бюджета в сумме 2 118 529,0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2017 год в сумме 14 186,4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Атбасарского районного маслихата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6С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бюджетные программы города районного значения, сел и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2017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районном бюджете на 2017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2017 год предусмотрено распределение трансфертов органам местного самоуправления между городом районного значения, селами, сельскими округами,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2017 год предусмотрено погашение основного долга по бюджетным кредитам, выделенным в 2010-2016 годах для реализации мер социальной поддержки специалистов в сумме 3 441,0 тысяча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2017 год предусмотрено вознаграждение по бюджетным кредитам, выделенным из республиканского бюджета на проведение ремонта общего имущества кондоминиума в сумме 32,0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2017 год предусмотрено вознаграждение по бюджетным кредитам, выделенным из республиканского бюджета для реализации мер социальной поддержки специалистов в сумме 5,0 тысяч тенге.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специалистам в области социального обеспечения, образования и культуры, являющихся гражданскими служащими и работающим в сельской местности, 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6С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5 840 554,1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1 288 393,0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474 448,6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329 436,9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118 386,1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48 989,1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105 116,2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4 437 864,7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1211"/>
        <w:gridCol w:w="126"/>
        <w:gridCol w:w="1212"/>
        <w:gridCol w:w="5573"/>
        <w:gridCol w:w="32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5 846 253,9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301 168,4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139 070,9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2 542 665,8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2 539 390,7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1 950 983,4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212 205,4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1 746 183,0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896 022,2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628 557,1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850 160,8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579 566,0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63 421,0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215 141,5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275 690,3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49 545,7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5 845,8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45 040,7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5 765,1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-21 786,3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16 249,8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Атбасарского районного маслихата Акмолинской области от 11.08.2017 </w:t>
      </w:r>
      <w:r>
        <w:rPr>
          <w:rFonts w:ascii="Times New Roman"/>
          <w:b w:val="false"/>
          <w:i w:val="false"/>
          <w:color w:val="ff0000"/>
          <w:sz w:val="28"/>
        </w:rPr>
        <w:t>№ 6С 12/3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4 313 349,0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1 353 154,0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444 739,0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2 926 271,0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4 313 349,0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2 629 775,0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2 618 775,0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2 038 545,0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719 018,0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641 892,0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3 690 591,0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1 419 195,0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3 690 591,0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2 034 842,0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30 714,0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6 647,0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 на 2017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6С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207 843,5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Мариновского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Атбасар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Атбасар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Мариновского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Атбасарского районного маслихата Акмолинской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 6С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170 237,0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Мариновского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Атбасар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Мариновского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Атбасарского районного маслихата Акмолинской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 6С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171 865,0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Мариновского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Атбасар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18 620,0</w:t>
            </w:r>
          </w:p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Мариновского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Атбасарского районного маслихата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6С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5"/>
        <w:gridCol w:w="4295"/>
      </w:tblGrid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949 862,0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и сооружений села Садовое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184 616,0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наружных инженерных сетей и обустройства к четырнадцати сорокапятиквартирным жилым домам в микрорайне № 1 города Атбасар Атбасарского района, сети электроснабжения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248 121,0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наружных инженерных сетей и обустройства к четырнадцати сорокапятиквартирным жилым домам в микрорайне №1 города Атбасар Атбасарского района, сети теплоснабжения, в том числе: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130 051,0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130 051,0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наружных инженерных сетей и обустройства к четырнадцати сорокапятиквартирным жилым домам в микрорайоне № 1 города Атбасар Атбасарского района, сети связи, в том числе: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12 088,0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наружных инженерных сетей и обустройства к четырнадцати сорокапятиквартирным жилым домам в микрорайоне № 1 города Атбасар Атбасарского района, сети водоснабжения и водоотведения, в том числе: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374 986,0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374 986,0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58 857,8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рынка труда, в том числе: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6 421,3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13 562,5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расширение перечня технических вспомогательных (компенсаторных) средств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  <w:tr>
        <w:trPr>
          <w:trHeight w:val="30" w:hRule="atLeast"/>
        </w:trPr>
        <w:tc>
          <w:tcPr>
            <w:tcW w:w="8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Атбасарского районного маслихата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6С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9"/>
        <w:gridCol w:w="4401"/>
      </w:tblGrid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250 044,6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комплексной вневедомственной экспертизы на строительство инженерно-коммуникационной инфраструктуры в северной части (на участке площадью 10,5 гектаров) в городе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5 338,7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и сооружений села Садовое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20 513,0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подземного трубопровода теплоснабжения, пересекающего улицу Валиханова в городе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сети теплоснабжения над железнодорожной магистралью города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56 693,0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"Атбасар су" при акимате Атбасарского района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Родионовской основной школы в селе Родионовка Атбасарского района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привязку проектно-сметной документации на строительство двенадцати сорокапятиквартирных жилых домов в городе Атбасар Атбасарского района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42 611,1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экспертизы на строительство инженерно-коммуникационной инфраструктуры к сорокапятиквартирным жилым домам в городе Атбасар Атбасарского района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20 784,9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наружных инженерных сетей и обустройства к четырнадцати сорокапятиквартирным жилым домам в микрорайне №1 города Атбасар Атбасарского района, сети теплоснабжения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14 449,9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наружных инженерных сетей и обустройства к четырнадцати сорокапятиквартирным жилым домам в микрорайоне № 1 города Атбасар Атбасарского района, сети связи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1 343,5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наружных инженерных сетей и обустройства к четырнадцати сорокапятиквартирным жилым домам в микрорайоне № 1 города Атбасар Атбасарского района, сети водоснабжения и водоотведения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41 666,1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наружных инженерных сетей и обустройства к четырнадцати сорокапятиквартирным жилым домам в микрорайне № 1 города Атбасар Атбасарского района, сети электроснабжения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27 569,3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1 060 571,3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ямочный ремонт улично-дорожный сети города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проведение противоэпизоотических мероприятий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49 545,7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в здании Мариновского сельского Дома культуры в селе Мариновка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8 991,4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в здании Дома культуры в селе Тельмана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в здании Полтавского сельского Дома культуры в селе Полтавка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10 133,8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в здании Дома культуры, расположенного по адресу: улица Стадионная, дом № 2 в селе Шуйское Макеевского сельского округа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353 393,0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38 862,4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23 328,5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43 098,8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города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63 958,0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снос аварийного и ветхого жилья в городе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43 224,0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бесперебойного теплоснабжения города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Атбасарского района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10 040,7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вневедомственной комплексной экспертизы на проведение капитального ремонта первого этажа и подвала, благоустройство прилегающей к зданию территории здания средней школы № 1 города Атбасар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5 438,6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капитальный ремонт зданий "Загородного оздоровительного комплекса "Ишим" при отделе образования Атбасарского района" и прилегающих к зданиям территорий в селе Сергеевка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1 724,8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единовременного пособия отдельным категориям граждан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187 791,6</w:t>
            </w:r>
          </w:p>
        </w:tc>
      </w:tr>
      <w:tr>
        <w:trPr>
          <w:trHeight w:val="30" w:hRule="atLeast"/>
        </w:trPr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обследования жилых домов, подвергшихся подтоплению в период паводка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городом районного значения, селами, сельскими округами на 2017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Атбасарского районного маслихата Акмолинской области от 27.11.2017 </w:t>
      </w:r>
      <w:r>
        <w:rPr>
          <w:rFonts w:ascii="Times New Roman"/>
          <w:b w:val="false"/>
          <w:i w:val="false"/>
          <w:color w:val="ff0000"/>
          <w:sz w:val="28"/>
        </w:rPr>
        <w:t>№ 6С 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8"/>
        <w:gridCol w:w="7922"/>
      </w:tblGrid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Борисовка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Есенгельды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Мариновского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Бастау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Новосельское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Акана Курманова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Покровского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Полтавского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Сепе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Сергеевского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Сочинское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Шункыркольского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Ярославского сельского округа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Атбасар Атбасарского района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7/3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3831"/>
        <w:gridCol w:w="3831"/>
        <w:gridCol w:w="18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