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6f2b" w14:textId="57c6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Садовое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Покровского сельского округа Атбасарского района Акмолинской области от 28 декабря 2016 года № 2. Зарегистрировано Департаментом юстиции Акмолинской области 18 января 2017 года № 5720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Казахстан", с учетом мнения населения, на основании заключения заседания Акмолинской областной ономастической комиссии от 21 октября 2016 года, аким Покровского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Садовое: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1 на улицу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2 на улицу Байтерек;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3 на улицу Сарыарка;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4 на улицу Хамит Ергалиев;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5 на улицу Алихан Бокейханов;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Ж.Текенев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Ж.Калиякбарова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"28".12.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"28".12.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