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cf23" w14:textId="5eac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села Астраханка и сельских населенных пунктов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августа 2016 года № 6С-8-4. Зарегистрировано Департаментом юстиции Акмолинской области 5 октября 2016 года № 5560. Утратило силу решением Астраханского районного маслихата Акмолинской области от 4 февраля 2020 года № 6С-61-2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Астраханского районного маслихата Акмолинской области от 04.02.2020 </w:t>
      </w:r>
      <w:r>
        <w:rPr>
          <w:rFonts w:ascii="Times New Roman"/>
          <w:b w:val="false"/>
          <w:i w:val="false"/>
          <w:color w:val="000000"/>
          <w:sz w:val="28"/>
        </w:rPr>
        <w:t>№ 6С-61-2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границы оценочных зон и поправочных коэффициентов к базовым ставкам платы за земельные участки села Астраханка и сельских населенных пунктов Астраханского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26.08.2016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6С-8-4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Астраханка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69"/>
        <w:gridCol w:w="9823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села Астраханка. С северной стороны граница зоны проходит по улице Мухтара Ауэзова, с восточной стороны - по улице Абылайхана, с южной стороны - по улице Ибрая Алтынсарина и с западной стороны - по переулку Интернациональный.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села Астраханка. С северной стороны граница зоны проходит по улице Мухтара Ауэзова, затем поворачивает на улицу Мира и Аль Фараби, восточная граница проходит по улице Сакена Сейфуллина, южная граница проходит по улице Бостандык, поворачивает на улицу Панфилова и Ибрая Алтынсарина, западная граница проходит по улице Абылайхана.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Расположена в северо - восточной части села Астраханка. С северной стороны граница зоны проходит по существующей границе села Астраханка, с восточной стороны - по улице Сакена Сейфуллина, с южной стороны граница проходит по улице Аль Фараби, поворачивает на улицу Мира и улицу Мухтара Ауэзова. С западной стороны граница проходит по улице Абылайхана. 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северо-западной части села Астраханка. С северной и северо – западной стороны граница зоны проходит по существующей границе села Астраханка, с восточной стороны - по улице Абылайхана, поворачивает на улицу Мухтара Ауэзова и переулок Интернациональный, затем на восток на улицу Ибрая Алтынсарина и на юг вдоль лесопосадок до примыкания к реке Ишим, с южной и западной стороны граница проходит по реке Ишим.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южной части села Астраханка. С северной стороны граница зоны проходит по улице Ибрая Алтынсарина, поворачивает на улицу Панфилова и улицу Бостандык, с восточной стороны - по улице Сакена Сейфуллина, с южной и с западной стороны граница проходит по существующей границе села Астраханка и по реке Ишим.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севернее границы села, выше застроенной части и предусматривается по генплану на перспективу развития села Астраханка.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южной части села, ниже застроенной части и предусматривается по генплану на перспективу развития села Астраханка, улицы МТФ Васильевка, СТФ Васильевка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6С-8-4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сельских населенных пунктов Астраханского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3193"/>
        <w:gridCol w:w="7176"/>
      </w:tblGrid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пункта, входящего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Жалтыр, Жалтырский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Новочеркасское, Новочеркасский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Колутон, 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Зеленое, Есильский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- Турмыс, 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Жарсуат, Жарсуатский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Ондирис, Новочеркасский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Первомайка, 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Колутон, 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Акбеит, Жалтырский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Колутон, Острогорский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 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Приишимка, Новочеркасский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Жанабирлик, 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Таволжанка, 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Ягодное, Жарсуатский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Акимовка, 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Оксановка, 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Камышенка, 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Зареченка, 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Ковыленка, 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Острогорский сельский округ</w:t>
            </w:r>
          </w:p>
        </w:tc>
      </w:tr>
      <w:tr>
        <w:trPr>
          <w:trHeight w:val="30" w:hRule="atLeast"/>
        </w:trPr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Бесбидаикский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Шиликти, Есильский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Бесбидаик, Бесбидаикский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Булакты, 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 улица Станционная с 51 по 58 номер, Жалтырский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