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b7f4" w14:textId="eb2b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22 декабря 2015 года № 5С-46/3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22 августа 2016 года № 6С-4/3. Зарегистрировано Департаментом юстиции Акмолинской области 29 августа 2016 года № 5506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2016-2018 годы" от 22 декабря 2015 года № 5С-46/3 (зарегистрировано в Реестре государственной регистрации нормативных правовых актов № 5202, опубликовано 29 января 2016 года в районных газетах "Жарқайың тынысы" и "Целинное знамя")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приложениям 1, 2,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- 2453635,1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- 412099,0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- 9824,0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- 22650,0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- 2009062,1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- 2472674,2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- 4715,0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- 6363,0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- 1648,0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-23754,1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- 23754,1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Д.Меджидов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22.08.2016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088"/>
        <w:gridCol w:w="820"/>
        <w:gridCol w:w="5345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2453635,1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2472674,2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9"/>
        <w:gridCol w:w="4491"/>
      </w:tblGrid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9"/>
        <w:gridCol w:w="3981"/>
      </w:tblGrid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села, сельских округов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397"/>
        <w:gridCol w:w="1397"/>
        <w:gridCol w:w="5107"/>
        <w:gridCol w:w="34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Бирсуат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Далабай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Бирсуат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Далабай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города районного значения, поселка, села, сельских округов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1923"/>
        <w:gridCol w:w="1923"/>
        <w:gridCol w:w="2966"/>
        <w:gridCol w:w="41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Бирсуат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Далабай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