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7d39" w14:textId="29c7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Жаксынского районного маслихата от 25 декабря 2015 года № 5С-45-3 "О бюджете Жаксынского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апреля 2016 года № 6ВС-3-1. Зарегистрировано Департаментом юстиции Акмолинской области 12 мая 2016 года № 5344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от 23 января 2001 года,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2016-2018 годы" от 25 декабря 2015 года № 5С-45-3 (зарегистрировано в Реестре государственной регистрации нормативных правовых актов от 14 января 2016 года № 5203, опубликовано 18 января 2016 года в районной газете "Жаксынский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2778405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593877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6420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2168520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2797239,5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14551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- 33385,5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33385,5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"10-1. Учесть, что в бюджете района на 2016 год предусмотрены трансферты органам местного самоуправления согласно приложения 8.".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 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859"/>
        <w:gridCol w:w="7280"/>
        <w:gridCol w:w="28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8"/>
        <w:gridCol w:w="4132"/>
      </w:tblGrid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вредиты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3389"/>
      </w:tblGrid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612"/>
        <w:gridCol w:w="1612"/>
        <w:gridCol w:w="4472"/>
        <w:gridCol w:w="3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2"/>
        <w:gridCol w:w="8698"/>
      </w:tblGrid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с.Жаксы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с.Киевское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с.Чапаевское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