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0006a" w14:textId="b8000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поправочных коэффициентов к базовым ставкам платы за земельные участки села Жаксы и сельских населенных пунктов Жаксынского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23 декабря 2016 года № 6С-9-5. Зарегистрировано Департаментом юстиции Акмолинской области 20 января 2017 года № 5725. Утратило силу решением Жаксынского районного маслихата Акмолинской области от 16 марта 2018 года № 6С-21-4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Жаксынского районного маслихата Акмолинской области от 16.03.2018 </w:t>
      </w:r>
      <w:r>
        <w:rPr>
          <w:rFonts w:ascii="Times New Roman"/>
          <w:b w:val="false"/>
          <w:i w:val="false"/>
          <w:color w:val="ff0000"/>
          <w:sz w:val="28"/>
        </w:rPr>
        <w:t>№ 6С-21-4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поправочные коэффициенты к базовым ставкам платы за земельные участки села Жаксы и сельских населенных пунктов Жаксынского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"Об утверждении поправочных коэффициентов к базовым ставкам платы за земельные участки села Жаксы и сельских населенных пунктов Жаксынского района" от 30 октября 2013 года № 5ВС-22-3 (зарегистрировано в Реестре государственной регистрации нормативных правовых актов № 3899, опубликовано 6 декабря 2013 года в газете "Жаксынский вестник").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Е.Абдикаимов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К.Суюндиков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"23" 12 2016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№6С-9-5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села Жаксы Жаксынского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859"/>
        <w:gridCol w:w="10803"/>
      </w:tblGrid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10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зон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</w:tc>
        <w:tc>
          <w:tcPr>
            <w:tcW w:w="10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занимает центральную и северо-западную часть села Жаксы. С северной стороны граница зоны проходит по автодороге сообщением "город Астана – город Костанай". С восточной стороны по улицам 30 лет Победы, Гагарина, Комсомольская, Ленина, по переулку на улицу Мира восточнее стороны товарищества с ограниченной ответственностью "Спортивная школа имени Уалиева Турсунбека Абдугалиевича" и по переулку на улицу Сейтжана Жакупова. С южной стороны по улицам Сейтжана Жакупова, 30 лет Победы, Кенжеша Туктубаева. С западной стороны по улице Западная, Ленина и идет до автодороги сообщением "город Астана – город Костанай"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</w:tc>
        <w:tc>
          <w:tcPr>
            <w:tcW w:w="10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северо- восточной части села. С севера проходит по автодороге сообщением "город Астана- город Костанай". На востоке граница зоны проходит по автодороге сообщением "село Жаксы – город Державинск". С юга граница зоны проходит по улице Мира. С запада по переулку на улицы Ленина, Комсомольская, Гагарина, 30 лет Победы идет в северном направлении до автодороги сообщением "город Астана – город Костанай"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10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Расположена в западной части села. С северной стороны граница зоны проходит по автодороге сообщением "город Астана – город Костанай". С восточной стороны от автодороги идет в южном направлении до улицы Ленина, далее по улице Западная, улице Кенжеша Туктубаева и улице 30 лет Победы. С юга граница зоны проходит по улице Советская. С запада граница зоны проходит по автодороге на элеватор товарищества с ограниченной ответственностью "Урожай"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0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расположена в центральной и восточной части села. Ограничена: с севера – улица Сейтжана Жакупова далее по переулку, и по улице Мира, с востока – граница проходит по автодороге сообщением "село Жаксы – город Державинск", с юга - включает полосу отвода железной дороги сообщением "город Астана - город Есиль" и с запада – граничит с элеватором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1.0</w:t>
            </w:r>
          </w:p>
        </w:tc>
        <w:tc>
          <w:tcPr>
            <w:tcW w:w="10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находится в южной части села. С севера – ограничена полосой отвода железной дороги. С восточной стороны проходит по объездной дороге идущей на нефтебазу, далее с южной стороны граница зоны проходит по улице Жангильдина поворачивает в северном направлении по автодороге до улицы Майлина и далее на север до железной дороги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0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юго-западной части села. Включает объекты производственной зоны. С северной стороны проходит по улице Советская, по границе товарищества с ограниченной ответственностью "Урожай" до улицы Майлина, на востоке проходит по улице Майлина, автодороге и до улицы Жангильдина</w:t>
            </w:r>
          </w:p>
        </w:tc>
      </w:tr>
      <w:tr>
        <w:trPr>
          <w:trHeight w:val="3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0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эту зону входит вся внеселитебная территория, которая ограничена чертой населенного пункта села Жаксы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"23"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№6С-9-5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сельских населенных пунктов Жаксынского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647"/>
        <w:gridCol w:w="8052"/>
      </w:tblGrid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сельских населенных пунктов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01-278-007 село Белагаш (село Белагаш)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01-278-057 село Жана-Кийма (Жанакийминский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01-278-060 село Запорожье (Запорожский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01-278-024 село Новокиенка (Новокиенский сельский округ)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01-278-037 село Подгорное (село Подгорное)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01-278-035 село Беловодское (Беловодский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01-278-033 село Кировское (Кызылсайский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01-278-021 село Тарасовка (Тарасовский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01-278-011 село Перекатное (Беловодский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01-278-047 село Ишимское (Ишимскийский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01-278-009 село Кайракты (Беловодский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01-278-027 село Чапаевское (село Чапаевское)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01-278-019 село Киевсое (село Киевсое)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01-278-058 село Кийма (Жанакийминский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01-278-039 село Лозовое (Запорожский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01-278-016 село Моховое (Калининский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01-278-013 село Калининское (Калининский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01-278-022 село Казахское (Тарасовский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01-278-029 село Кызылсай (Кызылсайский сельский округ)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01-278-068 село Алгабас (Жанакийминский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01-278-050 село Монастырка (Ишимский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01-278-031 село Баягиз (Кызылсайский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01-278-017 село Калмакколь (Калининский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01-278-025 село Парчевка (Новокиенский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01-278-049 село Казахстан (Ишимский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01-278-064 село Терсакан (Терсанканский сельский округ)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01-278-066 село Коксай (Терсаканский сельский округ)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0,69</w:t>
            </w:r>
          </w:p>
        </w:tc>
        <w:tc>
          <w:tcPr>
            <w:tcW w:w="8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по зоне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