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4b3c" w14:textId="7e94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Зерендинскому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18 февраля 2016 года № А-1/70. Зарегистрировано Департаментом юстиции Акмолинской области 3 марта 2016 года № 5272. Утратило силу постановлением акимата Зерендинского района Акмолинской области от 15 апреля 2016 года № А-3/164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занятости населения",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Зерендинскому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Зерендинского района Хамиева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Действие настоящего постановления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Сматов А.Ж.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февраля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5843"/>
        <w:gridCol w:w="2455"/>
        <w:gridCol w:w="2456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Зерендинского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Алексеевка"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Симферопольского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Конысбайского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Кусепского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Викторовского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Малика Габдуллина"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Канай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Кызылегисского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Садового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С. Сейфуллина"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Кызылсаянского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Айдабол"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Зерендинского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715"/>
        <w:gridCol w:w="1398"/>
        <w:gridCol w:w="3037"/>
        <w:gridCol w:w="2017"/>
        <w:gridCol w:w="781"/>
        <w:gridCol w:w="36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Зерендинского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Чаглинского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заключҰнному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Алексеевка"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Симферопольского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Конысбайского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Кусепского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Викторовского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М. Габдуллина"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Канай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Кызылегисского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Троицкого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Садового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С.Сейфуллина"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квадратных 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Кызылсаянского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Айдабол"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Зерендинского района Департамента юстиции Акмолинской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