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c54f" w14:textId="ab6c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Коргалжынского районного маслихата от 9 апреля 2014 года № 3/23 "Об утверждении Правил проведения раздельных сходов местного сообщества Коргалжынского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декабря 2016 года № 7/12. Зарегистрировано Департаментом юстиции Акмолинской области 17 января 2017 года № 5711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от 9 апреля 2014 года № 3/23 "Об утверждении Правил проведения раздельных сходов местного сообщества Коргалжынского района" (зарегистрировано в Реестре государственной регистрации нормативных правовых актов № 4189, опубликовано 6 июня 2014 года в районной газете "Нұр-Қорғалжын").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Коргалжынского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