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f5eba" w14:textId="2af5e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критериев по выбору видов отчуждения районного коммунального имущества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Сандыктауского района Акмолинской области от 10 июня 2016 года № А-6/132. Зарегистрировано Департаментом юстиции Акмолинской области 8 июля 2016 года № 5437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августа 2011 года № 920 "Об утверждении Правил продажи объектов приватизации", акимат Сандыктауского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критерии по выбору видов отчуждения районного коммунального имущества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акима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Сандыктауского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июня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А-6/132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по выбору видов отчуждения районного коммунального имущества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6"/>
        <w:gridCol w:w="8512"/>
        <w:gridCol w:w="2182"/>
      </w:tblGrid>
      <w:tr>
        <w:trPr>
          <w:trHeight w:val="30" w:hRule="atLeast"/>
        </w:trPr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критерия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отчуждения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отсутствии заинтересованности государства в дальнейшем контроле над объектом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 в форме аукциона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необходимости сохранения контроля со стороны государства на определенный период времени путем установления условий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 в форме тендера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