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04b1" w14:textId="6750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приоритетных направлений расходов бюджета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7 июля 2016 года № А-7/150. Зарегистрировано Департаментом юстиции Акмолинской области 15 августа 2016 года № 5495.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Сандыктауского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Сандыктауского района Акмолинской области от 06.08.2020 </w:t>
      </w:r>
      <w:r>
        <w:rPr>
          <w:rFonts w:ascii="Times New Roman"/>
          <w:b w:val="false"/>
          <w:i w:val="false"/>
          <w:color w:val="000000"/>
          <w:sz w:val="28"/>
        </w:rPr>
        <w:t>№ А-8/162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приоритетных направлений расходов бюджета Сандыктауского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Омарова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А-7/150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направлений расходов бюджета Сандыктауского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Сандыктауского района Акмолинской области от 06.08.2020 </w:t>
      </w:r>
      <w:r>
        <w:rPr>
          <w:rFonts w:ascii="Times New Roman"/>
          <w:b w:val="false"/>
          <w:i w:val="false"/>
          <w:color w:val="ff0000"/>
          <w:sz w:val="28"/>
        </w:rPr>
        <w:t>№ А-8/162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Выплата заработной платы и других денежных выплат, в том числе заработная плата внештатного технического персонала и все удержания из заработной платы.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Денежные компенсации, предусмотренные законодательными актами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Алименты, обязательные пенсионные взносы, профессиональные и добровольные пенсионные взносы, социальные отчисления, отчисления и (или) взносы на обязательное социальное медицинское страхование, пособия, стипендии.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банковских услуг, выплаты по погашению и обслуживанию долговых обязательств, налоги и другие обязательные платежи в бюджет.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на приобретение топлива (в части отопления зданий), услуг по организации питания и приобретению продуктов питания.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Исполнение исполнительных документов и судебных актов.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Командировочные и служебные разъезды.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