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10590" w14:textId="15105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24 декабря 2015 года № 40/1 "О бюджете Сандыктауского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23 ноября 2016 года № 8/1. Зарегистрировано Департаментом юстиции Акмолинской области 30 ноября 2016 года № 5605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Сандыктауский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 бюджете Сандыктауского района на 2016-2018 годы" от 24 декабря 2015 года № 40/1 (зарегистрировано в Реестре государственной регистрации нормативных правовых актов № 5204, опубликовано 22 января 2016 года в газете "Сандыктауские вести")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бюджет Сандыктауского района на 2016-2018 годы,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2 313 527,0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426 917,4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неналоговые поступления – 5 064,0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14 850,0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1 866 695,6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2 323 643,2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чистое бюджетное кредитование – 22 011,9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28 634,0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6 622,1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-32 128,1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32 128,1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Учесть, что в бюджете района на 2016 год предусмотрено погашение бюджетных кредитов в областной бюджет в сумме 6 622,1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 ноябрь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ноября 2016 года № 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2015 года № 40/1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6818"/>
        <w:gridCol w:w="34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2 313 527,0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426 917,4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120 046,8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1 866 695,6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1 866 695,6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1 866 695,6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142"/>
        <w:gridCol w:w="1142"/>
        <w:gridCol w:w="5744"/>
        <w:gridCol w:w="3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2 323 643,2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313 691,5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1 411 013,0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1 401 969,8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1 132 011,4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69 677,1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274 013,8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-32 128,1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ноября 2016 года № 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2015 года № 40/1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6818"/>
        <w:gridCol w:w="34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1 662 341,3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1 242 988,3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1 242 988,3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1 242 988,3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1220"/>
        <w:gridCol w:w="1220"/>
        <w:gridCol w:w="5298"/>
        <w:gridCol w:w="37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1 662 341,3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185 610,3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173 231,3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173 231,3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ноября 2016 года № 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2015 года № 40/1</w:t>
            </w:r>
          </w:p>
        </w:tc>
      </w:tr>
    </w:tbl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1"/>
        <w:gridCol w:w="4659"/>
      </w:tblGrid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593 126,6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564 492,6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369 713,5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цифровой образовательной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в области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ноября 2016 года № 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2015 года № 40/1</w:t>
            </w:r>
          </w:p>
        </w:tc>
      </w:tr>
    </w:tbl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бластного бюджета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9"/>
        <w:gridCol w:w="4501"/>
      </w:tblGrid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к 71-годовщине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 для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теплоснабжающим предприятиям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(до 50 %) стоимости сельскохозяйственных животных (крупного и мелкого рогатого скота) больных бруцеллезом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ноября 2016 года № 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2015 года № 40/1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524"/>
        <w:gridCol w:w="1524"/>
        <w:gridCol w:w="4228"/>
        <w:gridCol w:w="39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9"/>
        <w:gridCol w:w="1789"/>
        <w:gridCol w:w="1790"/>
        <w:gridCol w:w="1561"/>
        <w:gridCol w:w="1790"/>
        <w:gridCol w:w="1790"/>
        <w:gridCol w:w="179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по сельским округам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Баракпайский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Белгородский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Берликский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3"/>
        <w:gridCol w:w="1590"/>
        <w:gridCol w:w="1591"/>
        <w:gridCol w:w="1824"/>
        <w:gridCol w:w="1824"/>
        <w:gridCol w:w="1824"/>
        <w:gridCol w:w="182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по сельским округам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ноября 2016 года № 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декабря 2015 года № 40/1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поселками, сельскими округами на 2016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9"/>
        <w:gridCol w:w="2212"/>
        <w:gridCol w:w="2212"/>
        <w:gridCol w:w="1238"/>
        <w:gridCol w:w="50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5"/>
        <w:gridCol w:w="1688"/>
        <w:gridCol w:w="1688"/>
        <w:gridCol w:w="1689"/>
        <w:gridCol w:w="1689"/>
        <w:gridCol w:w="1689"/>
        <w:gridCol w:w="137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по сельским округам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Баракпайский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Белгородский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Берликский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1"/>
        <w:gridCol w:w="2011"/>
        <w:gridCol w:w="1566"/>
        <w:gridCol w:w="1566"/>
        <w:gridCol w:w="1567"/>
        <w:gridCol w:w="2011"/>
        <w:gridCol w:w="156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по сельским округам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