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e571a" w14:textId="05e57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Сандыктауского района на 2017-2019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Сандыктауского районного маслихата Акмолинской области от 23 декабря 2016 года № 9/1. Зарегистрировано Департаментом юстиции Акмолинской области 10 января 2017 года № 5682.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Сандыктауский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района на 2017-2019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3 034 346,6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454 673,9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6 791,5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16 080,3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2 556 800,9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3 029 351,2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13 255,0 тысяч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20 421,0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7 166,0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30 500,0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30 500,0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- 38 759,6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38 759,6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Сандыктауского районного маслихата Акмолинской области от 29.11.2017 </w:t>
      </w:r>
      <w:r>
        <w:rPr>
          <w:rFonts w:ascii="Times New Roman"/>
          <w:b w:val="false"/>
          <w:i w:val="false"/>
          <w:color w:val="ff0000"/>
          <w:sz w:val="28"/>
        </w:rPr>
        <w:t>№ 16/1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норматив распределения доходов в бюджет района по социальному налогу – 100 %.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Учесть, что в бюджете района на 2017 год предусмотрены целевые трансферты и бюджетные кредиты из республиканского бюджета,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бюджете района на 2017 год предусмотрен объем субвенции, передаваемой из областного бюджета в сумме 1 701 076,0 тысяч тенге.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Учесть, что в бюджете района на 2017 год предусмотрены целевые трансферты из областного бюджета,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Учесть, что в бюджете района на 2017 год предусмотрено погашение бюджетных кредитов в областной бюджет в сумме 7 411,0 тысяч тенге.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Утвердить резерв местного исполнительного органа района на 2017 год в сумме 500,0 тысяч тенге.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решения Сандыктауского районного маслихата Акмолинской области от 09.09.2017 </w:t>
      </w:r>
      <w:r>
        <w:rPr>
          <w:rFonts w:ascii="Times New Roman"/>
          <w:b w:val="false"/>
          <w:i w:val="false"/>
          <w:color w:val="ff0000"/>
          <w:sz w:val="28"/>
        </w:rPr>
        <w:t>№ 14/1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Установить специалистам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местности, повышенные на двадцать пять процентов должностные оклады и тарифные ставки, по сравнению с окладами и ставками гражданскими служащими, занимающихся этими видами деятельности в городских условиях.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перечень районных бюджетных программ, не подлежащих секвестру в процессе исполнения бюджета района на 2017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перечень бюджетных программ сельских округов на 2017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Учесть, что в составе расходов бюджета района на 2017 год предусмотрены передаваемые трансферты органам местного самоуправления для реализации функций местного значения,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8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Настоящее решение вступает в силу со дня государственной регистрации в Департаменте юстиции Акмолинской области и вводится в действие с 1 января 2017 года.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С.Клюшников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Сандыктауского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А.Исмагамбетов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 декабря 2016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Сандыктауского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9/1</w:t>
            </w:r>
          </w:p>
        </w:tc>
      </w:tr>
    </w:tbl>
    <w:bookmarkStart w:name="z1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2017 год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Сандыктауского районного маслихата Акмолинской области от 29.11.2017 </w:t>
      </w:r>
      <w:r>
        <w:rPr>
          <w:rFonts w:ascii="Times New Roman"/>
          <w:b w:val="false"/>
          <w:i w:val="false"/>
          <w:color w:val="ff0000"/>
          <w:sz w:val="28"/>
        </w:rPr>
        <w:t>№ 16/1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920"/>
        <w:gridCol w:w="593"/>
        <w:gridCol w:w="6804"/>
        <w:gridCol w:w="33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3 034 346,6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454 673,9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31 978,0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31 978,0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182 536,8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182 536,8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116 009,0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59 699,0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49 716,0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4 979,0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120 260,1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107 941,1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10 819,0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6 791,5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3 728,2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16 080,3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11 080,3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11 080,3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2 556 800,9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2 556 800,9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2 556 800,9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1213"/>
        <w:gridCol w:w="1213"/>
        <w:gridCol w:w="5690"/>
        <w:gridCol w:w="329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3 029 351,2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328 779,9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15 493,0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15 493,0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91 139,1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88 946,1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176 094,4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176 094,4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12 036,8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12 036,8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26 150,8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25 141,3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1 009,5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7 865,8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7 865,8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9 860,5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9 860,5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2 440,8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2 440,8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2 440,8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1 694 536,4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1 410 236,4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13 443,8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1 136 488,9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25 010,0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37 526,1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45 604,0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117 548,3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284 300,0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284 300,0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168 442,6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144 035,6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21 822,9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38 878,7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40 626,9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1 885,6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3 408,7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13 467,8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7 632,9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2012–2018 годы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4 279,3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24 407,0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24 407,0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209 502,0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4 324,7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3 189,3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92 236,1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Обеспечение жильем отдельных категорий граждан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52 696,0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8 165,9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15 893,8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12 688,5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112 470,2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81 228,3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31 141,9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343 909,7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179 805,8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5 986,3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127 222,4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33 703,5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7 948,8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4 944,8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16 484,0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125 615,9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125 615,9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81 308,5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6 445,2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6 445,2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14 016,6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14 016,6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52 162,7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31 892,0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10 023,9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10 023,9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10 023,9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112 871,0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112 871,0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44 129,7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68 741,3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18 083,1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 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3 404,1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3 404,1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49 583,1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49 583,1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14 688,3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6 008,8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25 477,1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3 408,9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-38 759,6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38 759,6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25 504,6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25 504,6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25 504,6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Сандыктауского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9/1</w:t>
            </w:r>
          </w:p>
        </w:tc>
      </w:tr>
    </w:tbl>
    <w:bookmarkStart w:name="z1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2018 год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решения Сандыктауского районного маслихата Акмолинской области от 29.11.2017 </w:t>
      </w:r>
      <w:r>
        <w:rPr>
          <w:rFonts w:ascii="Times New Roman"/>
          <w:b w:val="false"/>
          <w:i w:val="false"/>
          <w:color w:val="ff0000"/>
          <w:sz w:val="28"/>
        </w:rPr>
        <w:t>№ 16/1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192"/>
        <w:gridCol w:w="768"/>
        <w:gridCol w:w="5181"/>
        <w:gridCol w:w="439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2 305 959,0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477 139,0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32 327,0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32 327,0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186 980,0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186 980,0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131 771,0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63 814,0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59 442,0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121 976,0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107 226,0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1 820 329,0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1 820 329,0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1 820 329,0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9"/>
        <w:gridCol w:w="1304"/>
        <w:gridCol w:w="1304"/>
        <w:gridCol w:w="5198"/>
        <w:gridCol w:w="35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2 305 959,0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324 877,0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16 279,0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16 279,0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83 628,0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83 628,0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176 384,0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176 384,0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12 735,0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12 735,0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27 444,0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25 673,0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8 407,0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8 407,0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2 677,0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2 471,0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2 471,0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2 471,0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1 471 767,0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1 471 767,0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12 936,0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1 184 605,0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1 832,0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13 541,0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34 980,0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45 502,0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15 249,0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129 694,0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32 884,0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99 196,0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79 566,0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10 273,0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12 925,0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11 311,0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3 689,0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13 855,0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19 630,0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19 630,0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62 888,0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3 846,0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16 822,0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5 439,0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11 383,0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40 206,0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30 206,0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225 345,0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187 829,0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132 612,0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36 681,0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6 427,0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6 613,0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16 506,0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5 863,0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7 213,0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42 839,0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7 391,0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7 391,0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14 756,0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14 756,0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9 302,0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9 302,0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10 129,0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10 129,0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10 129,0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28 168,0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18 455,0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18 455,0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9 713,0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9 713,0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27 741,0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27 741,0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27 741,0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Сандыктауского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9/1</w:t>
            </w:r>
          </w:p>
        </w:tc>
      </w:tr>
    </w:tbl>
    <w:bookmarkStart w:name="z19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2019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192"/>
        <w:gridCol w:w="768"/>
        <w:gridCol w:w="5181"/>
        <w:gridCol w:w="439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2 300 348,0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506 008,0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34 267,0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34 267,0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198 198,0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198 198,0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139 764,0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67 643,0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63 095,0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129 296,0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113 660,0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1 785 580,0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1 785 580,0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1 785 580,0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9"/>
        <w:gridCol w:w="1304"/>
        <w:gridCol w:w="1304"/>
        <w:gridCol w:w="5198"/>
        <w:gridCol w:w="35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2 300 348,0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327 602,0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16 375,0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16 375,0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178 030,0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178 030,0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12 863,0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12 863,0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28 222,0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26 451,0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8 412,0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8 412,0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3 917,0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3 917,0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2 677,0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1 485 942,0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1 485 942,0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1 195 587,0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35 265,0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45 502,0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16 012,0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130 248,0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33 598,0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101 912,0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81 398,0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23 386,0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10 466,0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13 572,0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14 216,0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20 514,0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20 514,0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23 789,0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6 153,0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2 115,0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17 636,0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5 711,0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11 925,0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227 184,0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189 169,0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8 602,0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133 535,0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36 936,0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2 476,0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21 084,0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8 012,0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6 427,0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6 645,0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16 931,0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5 906,0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43 819,0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8 335,0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8 335,0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14 645,0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14 645,0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11 479,0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11 162,0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28 750,0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18 455,0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регионов до 2020 года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18 455,0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10 295,0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10 295,0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37 631,0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37 631,0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37 631,0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Сандыктауского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9/1</w:t>
            </w:r>
          </w:p>
        </w:tc>
      </w:tr>
    </w:tbl>
    <w:bookmarkStart w:name="z2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программ, не подлежащих секвестру в процессе исполнения бюджета района на 2017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88"/>
        <w:gridCol w:w="3108"/>
        <w:gridCol w:w="3109"/>
        <w:gridCol w:w="37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Сандыктауского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9/1</w:t>
            </w:r>
          </w:p>
        </w:tc>
      </w:tr>
    </w:tbl>
    <w:bookmarkStart w:name="z2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2017 год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решения Сандыктауского районного маслихата Акмолинской области от 29.11.2017 </w:t>
      </w:r>
      <w:r>
        <w:rPr>
          <w:rFonts w:ascii="Times New Roman"/>
          <w:b w:val="false"/>
          <w:i w:val="false"/>
          <w:color w:val="ff0000"/>
          <w:sz w:val="28"/>
        </w:rPr>
        <w:t>№ 16/1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20"/>
        <w:gridCol w:w="6880"/>
      </w:tblGrid>
      <w:tr>
        <w:trPr>
          <w:trHeight w:val="30" w:hRule="atLeast"/>
        </w:trPr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44 442,2</w:t>
            </w:r>
          </w:p>
        </w:tc>
      </w:tr>
      <w:tr>
        <w:trPr>
          <w:trHeight w:val="30" w:hRule="atLeast"/>
        </w:trPr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24 021,2</w:t>
            </w:r>
          </w:p>
        </w:tc>
      </w:tr>
      <w:tr>
        <w:trPr>
          <w:trHeight w:val="30" w:hRule="atLeast"/>
        </w:trPr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21 269,2</w:t>
            </w:r>
          </w:p>
        </w:tc>
      </w:tr>
      <w:tr>
        <w:trPr>
          <w:trHeight w:val="30" w:hRule="atLeast"/>
        </w:trPr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рынка труда, в том числе: 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9 513,0</w:t>
            </w:r>
          </w:p>
        </w:tc>
      </w:tr>
      <w:tr>
        <w:trPr>
          <w:trHeight w:val="30" w:hRule="atLeast"/>
        </w:trPr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частичное субсидирование заработной платы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4 408,0</w:t>
            </w:r>
          </w:p>
        </w:tc>
      </w:tr>
      <w:tr>
        <w:trPr>
          <w:trHeight w:val="30" w:hRule="atLeast"/>
        </w:trPr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молодежную практику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5 105,0</w:t>
            </w:r>
          </w:p>
        </w:tc>
      </w:tr>
      <w:tr>
        <w:trPr>
          <w:trHeight w:val="30" w:hRule="atLeast"/>
        </w:trPr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3 261,3</w:t>
            </w:r>
          </w:p>
        </w:tc>
      </w:tr>
      <w:tr>
        <w:trPr>
          <w:trHeight w:val="30" w:hRule="atLeast"/>
        </w:trPr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расширение Перечня технических вспомогательных (компенсаторных) средств 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1 018,0</w:t>
            </w:r>
          </w:p>
        </w:tc>
      </w:tr>
      <w:tr>
        <w:trPr>
          <w:trHeight w:val="30" w:hRule="atLeast"/>
        </w:trPr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обусловленной денежной помощи по проекту "Өрлеу"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7 352,2</w:t>
            </w:r>
          </w:p>
        </w:tc>
      </w:tr>
      <w:tr>
        <w:trPr>
          <w:trHeight w:val="30" w:hRule="atLeast"/>
        </w:trPr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124,7</w:t>
            </w:r>
          </w:p>
        </w:tc>
      </w:tr>
      <w:tr>
        <w:trPr>
          <w:trHeight w:val="30" w:hRule="atLeast"/>
        </w:trPr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2 752,0</w:t>
            </w:r>
          </w:p>
        </w:tc>
      </w:tr>
      <w:tr>
        <w:trPr>
          <w:trHeight w:val="30" w:hRule="atLeast"/>
        </w:trPr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учителям, прошедшим стажировку по языковым курсам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за замещение на период обучения основного сотрудника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2 596,0</w:t>
            </w:r>
          </w:p>
        </w:tc>
      </w:tr>
      <w:tr>
        <w:trPr>
          <w:trHeight w:val="30" w:hRule="atLeast"/>
        </w:trPr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20 421,0</w:t>
            </w:r>
          </w:p>
        </w:tc>
      </w:tr>
      <w:tr>
        <w:trPr>
          <w:trHeight w:val="30" w:hRule="atLeast"/>
        </w:trPr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20 421,0</w:t>
            </w:r>
          </w:p>
        </w:tc>
      </w:tr>
      <w:tr>
        <w:trPr>
          <w:trHeight w:val="30" w:hRule="atLeast"/>
        </w:trPr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 поддержки специалистов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Сандыктауского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9/1</w:t>
            </w:r>
          </w:p>
        </w:tc>
      </w:tr>
    </w:tbl>
    <w:bookmarkStart w:name="z2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2017 год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6 - в редакции решения Сандыктауского районного маслихата Акмолинской области от 29.11.2017 </w:t>
      </w:r>
      <w:r>
        <w:rPr>
          <w:rFonts w:ascii="Times New Roman"/>
          <w:b w:val="false"/>
          <w:i w:val="false"/>
          <w:color w:val="ff0000"/>
          <w:sz w:val="28"/>
        </w:rPr>
        <w:t>№ 16/1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70"/>
        <w:gridCol w:w="6030"/>
      </w:tblGrid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831 703,7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280 749,9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7 020,0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обследования жилых домов подвергшихся подтоплению в период паводка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7 020,0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14 529,7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проведение мероприятий по государственному языку для учащихся школ некоренной национальности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1 609,0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приобретение и доставку учебников для школ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12 202,0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обучение педагогов школ на семинарах по превенции суицидов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718,7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Отдел занятости и социальных программ района (города областного значения)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47 145,9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реализацию краткосрочного профессионального обучения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19 123,7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выплату единовременного пособия отдельным категориям граждан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28 022,2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171 190,3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ремонт автомобильных дорог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104 932,3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развитие жилищно-коммунального хозяйства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13 562,0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приобретение жилья отдельным категориям граждан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52 696,0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40 864,0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проведение противоэпизоотических мероприятий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31 892,0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Возмещение стоимости сельскохозяйственных животных (крупного и мелкого рогатого скота) больных бруцеллезом направленных на санитарный убой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8 972,0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550 953,8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521 453,8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284 200,0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проектирование и (или) строительство, реконструкцию жилья коммунального жилищного фонда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81 067,5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30 570,4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развитие объектов спорта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125 615,9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29 500,0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Сандыктауского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9/1</w:t>
            </w:r>
          </w:p>
        </w:tc>
      </w:tr>
    </w:tbl>
    <w:bookmarkStart w:name="z2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сельских округов на 2017 год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решения Сандыктауского районного маслихата Акмолинской области от 29.11.2017 </w:t>
      </w:r>
      <w:r>
        <w:rPr>
          <w:rFonts w:ascii="Times New Roman"/>
          <w:b w:val="false"/>
          <w:i w:val="false"/>
          <w:color w:val="ff0000"/>
          <w:sz w:val="28"/>
        </w:rPr>
        <w:t>№ 16/1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9"/>
        <w:gridCol w:w="1507"/>
        <w:gridCol w:w="1507"/>
        <w:gridCol w:w="4686"/>
        <w:gridCol w:w="349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194 598,1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176 094,4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176 094,4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176 094,4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4 324,7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4 324,7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3 189,3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1 135,4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14 179,0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14 179,0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14 179,0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89"/>
        <w:gridCol w:w="1789"/>
        <w:gridCol w:w="1790"/>
        <w:gridCol w:w="1561"/>
        <w:gridCol w:w="1790"/>
        <w:gridCol w:w="1790"/>
        <w:gridCol w:w="1791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 по сельским округам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Балкашинский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Баракпайский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Белгородский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Берликский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Васильевский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Веселовский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Жамбыльский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41 471,8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10 688,0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11 776,7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9 589,3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11 266,0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11 247,2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11 430,8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33 239,1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10 688,0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11 174,0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8 861,5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10 536,0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10 427,2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33 239,1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10 688,0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11 174,0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8 861,5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10 536,0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10 427,2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33 239,1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10 688,0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11 174,0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8 861,5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10 536,0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10 427,2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4 324,7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4 324,7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3 189,3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1 135,4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3 908,0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602,7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727,8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711,2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1 003,6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3 908,0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602,7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727,8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711,2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1 003,6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3 908,0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602,7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727,8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711,2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1 003,6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 по сельским округам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Мадниет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Максимовский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Новоникольский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Сандыктауский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Широковский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11 865,0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11 502,0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14 545,5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12 452,2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13 731,0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11 092,6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11 075,0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10 797,0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11 044,0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13 172,0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11 337,0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12 586,0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10 547,6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11 075,0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10 797,0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11 044,0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13 172,0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11 337,0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12 586,0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10 547,6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11 075,0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10 797,0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11 044,0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13 172,0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11 337,0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12 586,0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10 547,6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1 115,2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1 115,2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1 115,2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Сандыктауского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9/1</w:t>
            </w:r>
          </w:p>
        </w:tc>
      </w:tr>
    </w:tbl>
    <w:bookmarkStart w:name="z2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 между селами, поселками, сельскими округами на 2017 год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8 - в редакции решения Сандыктауского районного маслихата Акмолинской области от 29.11.2017 </w:t>
      </w:r>
      <w:r>
        <w:rPr>
          <w:rFonts w:ascii="Times New Roman"/>
          <w:b w:val="false"/>
          <w:i w:val="false"/>
          <w:color w:val="ff0000"/>
          <w:sz w:val="28"/>
        </w:rPr>
        <w:t>№ 16/1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8"/>
        <w:gridCol w:w="2280"/>
        <w:gridCol w:w="2280"/>
        <w:gridCol w:w="1383"/>
        <w:gridCol w:w="467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25 477,1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22"/>
        <w:gridCol w:w="1646"/>
        <w:gridCol w:w="1646"/>
        <w:gridCol w:w="1646"/>
        <w:gridCol w:w="1646"/>
        <w:gridCol w:w="1647"/>
        <w:gridCol w:w="1647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 по сельским округам</w:t>
            </w:r>
          </w:p>
        </w:tc>
      </w:tr>
      <w:tr>
        <w:trPr>
          <w:trHeight w:val="30" w:hRule="atLeast"/>
        </w:trPr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Балкашинский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Баракпайский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Белгородский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Берликский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Васильевский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Веселовский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Жамбыльский</w:t>
            </w:r>
          </w:p>
        </w:tc>
      </w:tr>
      <w:tr>
        <w:trPr>
          <w:trHeight w:val="30" w:hRule="atLeast"/>
        </w:trPr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14 591,8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313,0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704,0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259,0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876,0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5"/>
        <w:gridCol w:w="1875"/>
        <w:gridCol w:w="1462"/>
        <w:gridCol w:w="1875"/>
        <w:gridCol w:w="1875"/>
        <w:gridCol w:w="1875"/>
        <w:gridCol w:w="1463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 по сельским округам</w:t>
            </w:r>
          </w:p>
        </w:tc>
      </w:tr>
      <w:tr>
        <w:trPr>
          <w:trHeight w:val="30" w:hRule="atLeast"/>
        </w:trPr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Каменский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Лесной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Мадниет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Максимовский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Новоникольский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Сандыктауский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Широковский</w:t>
            </w:r>
          </w:p>
        </w:tc>
      </w:tr>
      <w:tr>
        <w:trPr>
          <w:trHeight w:val="30" w:hRule="atLeast"/>
        </w:trPr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1 673,1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1 421,0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227,0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1 468,2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1 011,0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1 558,0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