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2e1a" w14:textId="ce92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Сандыктауского района, подъемного пособия и социальной поддержки для приобретения или строительства жилья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23 декабря 2016 года № 9/4. Зарегистрировано Департаментом юстиции Акмолинской области 17 января 2017 года № 5714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Сандыктауский районный маслихат 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Сандыктауского района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