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0eab" w14:textId="4e00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№ 214 от 22 июня 2015 года "Об утверждении регламентов государственных услуг в сфере физической культуры и 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4 февраля 2016 года № 35. Зарегистрировано Департаментом юстиции Актюбинской области 9 марта 2016 года № 4771. Утратило силу постановлением акимата Актюбинской области от 24 января 2020 года № 20.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24.01.2020 № 20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26 ноября 2015 года № 363 "О внесении изменении в приказ Министра Республики Казахстан от 17 апреля 2015 года № 139 "Об утверждении стандартов государственных услуг в сфере физической культуры и спорта" (зарегистрированный в Реестре государственной регистрации нормативных правовых актов за № 12814)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№ 214 от 22 июня 2015 года "Об утверждении регламентов государственных услуг в сфере физической культуры и спорта" (зарегистрированное в реестре государственной регистрации нормативных правовых актов за № 4432, опубликованное 21 июля 2015 года в газетах "Ақтөбе" и "Актюбинский вестник")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регламент государственной услуги "Аккредитация местных спортивных федерации";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утвержденном указанным постановлением "Выдача свидетельства об аккредитации местным спортивным федерациям":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заголовок 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"Регламент государственной услуги "Аккредитация местных спортивных федерации";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"Аккредитация местных спортивных федерации" (далее – государственная услуга) оказывается государственным учреждением "Управление физической культуры и спорта Актюбинской области" (далее – услугодатель).";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регламента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"Аккредитация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федерации"</w:t>
            </w:r>
          </w:p>
        </w:tc>
      </w:tr>
    </w:tbl>
    <w:p>
      <w:pPr>
        <w:spacing w:after="0"/>
        <w:ind w:left="0"/>
        <w:jc w:val="both"/>
      </w:pPr>
      <w:bookmarkStart w:name="z9" w:id="1"/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регламента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"Аккредитация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федерации"</w:t>
            </w:r>
          </w:p>
        </w:tc>
      </w:tr>
    </w:tbl>
    <w:p>
      <w:pPr>
        <w:spacing w:after="0"/>
        <w:ind w:left="0"/>
        <w:jc w:val="both"/>
      </w:pPr>
      <w:bookmarkStart w:name="z10" w:id="2"/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физической культуры и спорта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Актюбинской области Шериязданова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26 ноября 2015 года № 363 "О внесении изменений в приказ Министра культуры и спорта Республики Казахстан от 17 апреля 2015 года № 139 "Об утверждении стандартов государственных услуг в сфере физической культуры и спорта".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