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3f34" w14:textId="6be3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2015 года № 346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22 июня 2016 года № 41. Зарегистрировано Департаментом юстиции Актюбинской области 28 июня 2016 года № 4966.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346 "Об областном бюджете на 2016-2018 годы", (зарегистрированное в Реестре государственной регистрации нормативных правовых актов за № 4667, опубликованное 16, 18 января 2016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"6 554 497,1" заменить цифрами "11 048 998,1",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"9 678 770" заменить цифрами "14 173 271";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"- 8 150 449,4" заменить цифрами "- 12 644 950,4";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8 150 449,4" заменить цифрами "12 644 950,4".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С.ИЗИМБЕТОВ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605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124 385 513,5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32 265 427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12 378 361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12 378 361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10 931 937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10 931 937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8 955 129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8 955 129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2 758 815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89 361 271,5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19 705 570,5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19 705 570,5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69 655 701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69 655 701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59"/>
        <w:gridCol w:w="1044"/>
        <w:gridCol w:w="922"/>
        <w:gridCol w:w="5988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125 931 465,8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1 572 657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1 287 715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1 093 615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871 445,5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120 119,5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гражданской обороны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мобилизационной подготовки и чрезвычайных ситуаций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6 189 573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6 168 558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6 168 558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4 460 963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1 537 937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17 997 268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3 183 299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2 314 453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2 314 453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7 911 031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1 991 227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4 433 976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4 328 648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5 716 610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5 343 578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5 343 578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27 237 066,1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830 064,2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180 652,2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180 652,2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7 433 495,9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7 433 495,9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3 432 829,9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а, также, больных после трансплантации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1 189 685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14 115 433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1 834 763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1 834 763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1 776 063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8 638 735,1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6 256 451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6 038 113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5 712 029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2 379 868,1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2 259 891,1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413 450,7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1 035 919,4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6 543 012,8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1 334 715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4 024 499,8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3 795 734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2 984 165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8 863 544,2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8 056 673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7 657 214,7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98 947,3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251 216,3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251 216,3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88 615,6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61 439,6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61 439,6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398 654,7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398 654,7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11 532,7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191 061,9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92 180,9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36 802,9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охраны окружающей среды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6 462 657,8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3 539 973,1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3 539 973,1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1 016 681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1 984 221,1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2 922 684,7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2 921 084,7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206 550,1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2 676 211,6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23 669 225,5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4 216 057,5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2 071 023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2 145 034,5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2 145 034,5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19 453 168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18 584 753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12 332 458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4 606 601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11 048 998,1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14 173 271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10 745 121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10 745 121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6 422 010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6 422 010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акционерного общества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акционерного общества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3 124 272,9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3 124 272,9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3 124 178,3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бюджетных кредитов 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725"/>
        <w:gridCol w:w="1528"/>
        <w:gridCol w:w="1529"/>
        <w:gridCol w:w="2582"/>
        <w:gridCol w:w="4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Функ.группа 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-12 644 950,4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12 644 950,4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4 494 501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2695"/>
        <w:gridCol w:w="4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2 944 408,3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491"/>
        <w:gridCol w:w="6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