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8338d" w14:textId="c5833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Актюбинской области от 24 июня 2015 года № 223 "Об утверждении регламента государственной услуги "Субсидирование развития семеноводства"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 сентября 2016 года № 376. Зарегистрировано Департаментом юстиции Актюбинской области 5 октября 2016 года № 5092. Утратило силу постановлением акимата Актюбинской области от 3 марта 2020 года № 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03.03.2020 № 81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2015 года № 4-2/419 "Об утверждении стандарта государственной услуги "Субсидирование развития семеноводства", зарегистрированного в реестре государственной регистрации нормативных правовых актов № 11455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24 июня 2015 года № 223 "Об утверждении регламента государственной услуги "Субсидирование развития семеноводства" (зарегистрированное в реестре государственной регистрации нормативных правовых актов № 4444, опубликованное 4 августа 2015 года в газетах "Ақтөбе" и "Актюбинский вестник")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"Субсидирование развития семеноводства", утвержденный вышеуказанным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сельского хозяйства Актюбинской области" обеспечить направление настоящего постановления на официальное опубликование в периодических печатных изданиях и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Актюбинской области Джумагазиева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вводится в действие после дня его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2016 года № 376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июня 2015 года № 223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развития семеноводства"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развития семеноводства" (далее - государственная услуга) оказывается государственным учреждением "Управление сельского хозяйства Актюбинской области"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заявки и выдача результата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канцелярию услугодателя, отделов сельского хозяйства и ветеринарии районов и города Актобе (далее – отдел);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некоммерческое акционерное общество "Государственная корпорация "Правительство для граждан" (далее – Государственная корпорация).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Форма оказания государственной услуги: бумажная.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оказываемой государственной услуги является предоставление в государственное учреждение "Департамент Казначейства по Актюбинской области Комитета Казначейства Министерства финансов Республики Казахстан" (далее – казначейство) реестра счетов к оплате для дальнейшего перечисления причитающихся субсидий на банковские счета услугополучателей.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услуги: бумажная.</w:t>
      </w:r>
    </w:p>
    <w:bookmarkEnd w:id="3"/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заявки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"Субсидирование развития семеноводства",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"Об утверждении стандарта государственной услуги "Субсидирование развития семеноводства" от 6 мая 2015 года № 4-2/419 (далее – Стандарт), зарегистрированного в Реестре государственной регистрации нормативных правовых актов № 11455;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 и длительность их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обращении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подача документов - услугополучатель (либо его представитель по доверенности) представляет услугодателю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прием документов - специалист канцелярии услугодателя в течение 30 (тридцати) минут принимает заявку и делает отметку на копии с указанием даты и времени и фамилии, имени, отчества ответственного лица принявшего заявку;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распределение документов - руководитель услугодателя в течение 1 (одного) рабочего дня рассматривает документы и направляет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рассмотрения документов - руководитель отдела услугодателя определяет ответственного исполнителя, рассматривает документы и направляет в течение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подготовка результата оказываемой услуги - ответственный исполнитель услугодателя в течение 4 (четырех) рабочих дней проверяет их на предмет соответствия и формирует ведомость для выплаты субсидии или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результат оказываемой услуги – руководитель услугодателя в течение 15 (пятнадцати) минут подписывает ведомость для выплаты субсидий в случае отрицательного решения письменно уведомляет услугополучателя с указанием причин непредоставления субсидий;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обращении в отдел: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подача документов- услугополучатель (либо его представитель по доверенности) представляет в отдел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прием документов – специалист отдела в течение 30 (тридцати) минут принимает заявку, делает отметку на копии с указанием даты, времени и фамилии, имени, отчества ответственного лица принявшего заявку;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распределение документов - руководитель отдела рассматривает заявку и направляет для исполнения в течение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рассмотрения документов – специалист отдела в течение 3 (трех) рабочих дней проверяет их на предмет соответствия или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подготовка результата оказываемой услуги - ответственный исполнитель услугодателя в течении 2 (двух) рабочих дней проверяет их на предмет соответствия и формирует ведомость для выплаты субсидии или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результат оказываемой услуги – руководитель услугодателя в течение 15 (пятнадцати) минут подписывает ведомость для выплаты субсидий в случае отрицательного решения письменно уведомляет услугополучателя с указанием причин непредоставления субсидий;</w:t>
      </w:r>
    </w:p>
    <w:bookmarkEnd w:id="5"/>
    <w:bookmarkStart w:name="z3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bookmarkStart w:name="z4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(сотрудников)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специалист канцелярии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специалист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руководитель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Описание последовательности прохождение каждой процедуры (действия) с указанием длительности каждой процедуры (действия):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обращении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специалист канцелярии услугодателя в течение 30 (тридцати) минут после предоставления услугополучателем (либо его представитель по доверенности)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принимает заявку и делает отметку на копии с указанием даты и времени и фамилии, имени, отчества ответственного лица, принявшего заявку;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в течение 1 (одного) рабочего дня рассматривает документы и направляет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отдела услугодателя в течение 15 (пятнадцати) минут определяет ответственного исполнителя, рассматривает документы и направляет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услугодателя в течение 4 (четырех) рабочих дней проверяет их на предмет соответствия подготавливает и представляет ведомость для выплаты субсидии или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руководитель услугодателя в течение 15 (пятнадцати) минут подписывает ведомость для выплаты субсидий в случае отрицательного решения письменно уведомляет услугополучателя с указанием причин непредоставления субсидий;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обращении в отдел: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специалист отдела в течение 30 (тридцати) минут после предоставлении услугополучателем (либо его представитель по доверенности)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принимает заявку и делает отметку на копии с указанием даты, времени и фамилии, имени, отчества ответственного лица принявшего заявку;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отдела рассматривает заявку и направляет для исполнения в течение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специалист отдела в течение 3 (трех) рабочих дней проверяет их на предмет соответствия или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услугодателя в течении 2 (двух) рабочих дней проверяет их на предмет соответствия формирует ведомость для выплаты субсидии или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руководитель услугодателя в течение 15 (пятнадцати) минут подписывает ведомость для выплаты субсидий в случае отрицательного решения письменно уведомляет услугополучателя с указанием причин непредоставления субсидий;</w:t>
      </w:r>
    </w:p>
    <w:bookmarkEnd w:id="7"/>
    <w:bookmarkStart w:name="z6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"/>
    <w:bookmarkStart w:name="z6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(действия) обращения и последовательности процедур (действий) при оказании государственной услуги через Государственную корпорацию: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государственной услуги подает необходимые документы и заявки в Государственную корпорацию согласно Стандарту, которое осуществляется в операционном зале посредством "безбарьерного" обслуживания путем электронной очереди;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– ввод оператором Государственной корпорации в Автоматизированное рабочее место Интегрированной информационной системы Государственной корпорации (далее – АРМ ИИС ГК)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условие 1 – в случае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работник Государственной корпорации отказывает в приеме заявки и выдает расписку об отказе в приеме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2 – выбор оператором Государственной корпорации услуги, вывод на экран формы запроса для оказания услуги и ввод оператором Государственной корпорации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 –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процесс 3 – направление запроса через Государственную корпорацию в государственную базу данных физических лиц/ государственную базу данных юридических лиц (далее – ГБД ФЛ/ГБД ЮЛ) о данных услугополучателя, а также в Единой нотариальной информационной системе (далее – ЕНИС) – о данных доверенности представителя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условие 2 – проверка наличия данных услугополучателя в ГБД ФЛ/ГБД ЮЛ и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процесс 4 – формирование сообщения о невозможности получения данных в связи с отсутствием данных услугополучателя в ГБД ФЛ/ГБД ЮЛ и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процесс 5 – направление электронного документа (запроса услугополучателя) удостоверенного (подписанного) электронной цифровой подписью (далее – ЭЦП) оператором Государственной корпорации в портал;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процесс 6 – получение услугополучателем через оператора Государственной корпорации результата услуги (уведомление о назначении/не назначении субсидии).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описания порядка взаимодействия с Государственной корпорации и (или) иными услугодателями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"Субсидирование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семеноводства"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 процессов оказания государственной услуги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35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5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