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ed95" w14:textId="908e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июля 2016 года № 308. Зарегистрировано Департаментом юстиции Актюбинской области 31 октября 2016 года № 5116. Утратило силу постановлением акимата Актюбинской области от 1 апреля 2021 года № 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01.04.2021 № 98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открытых данных, размещаемых на интернет-портале открытых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Актюбинской области" обеспечить направление настоящего постановления на официальное опубликование в периодических печатных изданиях, информационно-правовой системе "Әділет"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Актюбинской области А. Амиргалиева.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коммуникаций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Д.А.Абаев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"26" сентября 2016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2016 года № 308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850"/>
        <w:gridCol w:w="271"/>
        <w:gridCol w:w="1024"/>
        <w:gridCol w:w="2414"/>
        <w:gridCol w:w="2321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- АРМ) интернет-портала открытых данных или через API системы государственного органа)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наименование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адрес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расчетный счет, 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график личного приема руководителем и его заместителями, фамилия, имя и отчество (при его наличии) ответственных за организацию личного приема граждан, контактные телефоны,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официальный интернет-ресурс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номер телефона горячей линии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"Аппарат акима Актюбинской области", акимы районов и города Актобе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местного исполнительного органа: фамилия, имя и отчество (при его наличии) руководителя, контактные телефоны, адреса электронной почты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местного исполнительного органа: наименование должности, требования к кандидатам, данные об ответственном за консультирование по кадровым вопросам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"Аппарат акима Актюбинской области", акимы районов и города Актобе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услуг, оказываемых местным исполнительным органом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"Аппарат акима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лицензий и разрешительных документов, выдаваемых местным исполнительным органом (наименование, сроки выдачи лицензий, разрешительных документов)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местного исполнительного органа,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наименование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адрес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расчетный счет, 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официальный интернет-ресурс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номер телефона горячей линии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районов и города Актобе, руководители областных управлений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энергоснабжения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энергетики и жилищно-коммунального хозяйства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газоснабжения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энергетики и жилищно-коммунального хозяйства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водоснабжения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водоотведения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вывоза мусора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кооперативов собственников квартир (наименование, место расположения, режим работы, контактные телефоны по работе с населением, геолокация, привязка к жилым/нежилым домам)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энергетики и жилищно-коммунального хозяйства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природный газ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электроснабжение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теплоснабжение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тепловую энергию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водоснабжение и водоотведение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 отключению горячей воды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престарелых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координации занятости и социальных программ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инвалидов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координации занятости и социальных программ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ветеранов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больницах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здравоохранения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поликлиниках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фельдшерско-акушерских пунктах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здравоохранения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аптеках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образования (в том числе детские сады, учреждения образования всех видов собственности, учреждения дополнительного и специализированного среднего образования, высшего образования (наименование, место расположения, филиалы, режим работы, контактные телефоны по работе с населением, официальный сайт, адрес электронной почты, ФИО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образования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домах культуры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культуры, архивов и документации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музеях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библиотеках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театрах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парках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культуры, архивов и документации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культурных заведений (театры, музеи, выставки) (наименование объекта, контакты, адрес, график работы, геопозиция)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стадионах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физической культуры и спорта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спортивных комплексах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физической культуры и спорта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спортивных комплексов (наименование объекта, контакты, адрес, режим работы, геопозиция)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агропромышленного комплекса (производство)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сельского хозяйства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агропромышленного комплекса (переработка)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зонах отдыха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заказниках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природных ресурсов и регулирования природопользования Актюбинской области" и Актюбинская областная территориальная инспекция (по согласованию)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связи и телефонизации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"Аппарат акима Актюбинской области" и государственного учреждения "Инспекция связи и информатизации по Актюбинской области" (по согласованию)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автопарках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пассажирского транспорта и автомобильных дорог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автовокзалах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пассажирского транспорта и автомобильных дорог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железнодорожных вокзалах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аэропортах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маршрутах городского автотранспорта, железнодорожного транспорта, авиатранспорта (направления, схема маршрута, наименования остановок/станций)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камер фото/видео-фиксации (наименование объекта, адрес, геопозиция)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пассажирского транспорта и автомобильных дорог Актюбинской области" и государственного учреждения "Департамент внутренних дел Актюбинской области" (по согласованию)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пешеходных переходов (наименование объекта, адрес, геопозиция)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строительства дорог (наименование, место расположения, филиалы, режим работы, контактные телефоны по работе с населением, официальный сайт, адрес электронной почты, ФИО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государственного учреждения "Управление пассажирского транспорта и автомобильных дорог Актюбинской области" и государственного учреждения "Управление строительства, архитектуры и градостроительства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ремонта дорог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благоустройства дорог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гостиницах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санаториях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пансионатах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малого и среднего бизнеса (в том числе объекты общественного питания, отдыха и так далее)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питания, входящие в продовольственную корзину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предпринимательства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продукты питания, входящие в продовольственную корзину, за прошлые года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Потребительская корзина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ларьков (наименование объекта, контакты, адрес, режим работы, геопозиция)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 (наименование объекта, контакты, адрес, режим работы, геопозиция)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автозаправочных станций (наименование объекта, контакты, адрес, режим работы, геопозиция)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туроператорах (наименование, место расположения, филиалы, режим работы, контактные телефоны по работе с населением, официальный сайт, адрес электронной почты, фамилия, имя и отчество (при его наличии)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туризма и внешних связей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объектах промышленности (в том числе заводы, промышленные предприятия и так далее) (наименование, место расположения, филиалы, режим работы, контактные телефоны по работе с населением, официальный сайт, адрес электронной почты, ФИО руководителя, виды услуг, оказываемых физическим и юридическим лицам с указанием контактных данных и порядка оказания, геолокация)</w:t>
            </w:r>
          </w:p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индустриально-инновационного развития Актюбинской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индустриально-инновационного развития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нефти (акционерное общество "CNPC-Актобемунайгаз")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утилизации попутного газа (акционерное общество "CNPC-Актобемунайгаз")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скважин (акционерное общество "CNPC-Актобемунайгаз")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добывающих (акционерное общество "CNPC-Актобемунайгаз")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нагнетательных скважин (акционерное общество "CNPC-Актобемунайгаз")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горизонтальных скважин (акционерное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"CNPC-Актобемунайгаз")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реализованного феррохрома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реализованного ферросиликохрома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реализованного ферросилиция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реализованного ферросиликомарганца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индустриально-инновационного развития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реализованного ферромарганца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хромовой руды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продукции: прочая реализация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продукции: тросы, канаты из черных металлов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продукции: краны мостовые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 акционерного общества "Актюбинский завод хромовых соединений"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акционерного общества "Авиаремонтный завод 406-ГА"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передвижные палатные рентгенодиагностические различного назначения (акционерное общество "Актюбрентген")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стационарные рентгенодиагностические цифровые (акционерное общество "Актюбрентген")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стационарные рентгеновские флюорографические цифровые (акционерное общество "Актюбрентген")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передвижные, рентгеновские флюорографические, стоматологические, маммографические и мобильные комплексы различного назначения (на базе автомобильного шасси) (акционерное общество "Актюбрентген")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"Управление индустриально-инновационного развития Актюбинской области"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персонального досмотра (акционерное общество "Актюбрентген")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Маммографические системы (акционерное общество "Актюбрентген")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APM интернет-портала открытых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