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e4878" w14:textId="63e48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Актюбинской области от 1 февраля 2016 года № 26 "О государственной поддержке развития животноводства в Актюбинской области на 2016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21 октября 2016 года № 452. Зарегистрировано Департаментом юстиции Актюбинской области 4 ноября 2016 года № 5123. Срок действия постановления –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ноября 2014 года № 3-1/600 "Об утверждении Правил субсидирования развития племенного животноводства, повышения продуктивности и качества продукции животноводства", зарегистрированного в Реестре государственной регистрации нормативных правовых актов № 9987,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 февраля 2016 года № 26 "О государственной поддержке развития животноводства в Актюбинской области на 2016 год" (зарегистрированное в Реестре государственной регистрации нормативных правовых актов № 4746, опубликованное 19-20 февраля 2016 года в газетах "Ақтөбе" и "Актюбинский вестник")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Актюбинской области" обеспечить направление настоящего постановления на официальное опубликование в периодических печатных изданиях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Актюбинской области Джумагазиева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октября 2016 года № 452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2016 года № 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 на возмещение до 100% затрат по искусственному осеменению маточного поголовья крупного рогатого скота в крестьянских (фермерских), личных подсобных хозяйствах и производственных кооперативах, удешевление затрат по заготовке и приобретению грубых, сочных, концентрированных кормов и кормовых добавок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0"/>
        <w:gridCol w:w="6359"/>
        <w:gridCol w:w="523"/>
        <w:gridCol w:w="3438"/>
      </w:tblGrid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голову,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заготовке и приобретению грубых, сочных, концентрированных кормов и кормовых добавок*: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племенное маточное поголовье крупного рогатого скота мясного направления зарубежной селекции из дальнего зарубежья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откормочные площадки 1 категории по крупному рогатому скоту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племенное маточное поголовье крупного рогатого скота молочного направления со среднегодовым удоем свыше 5000 литров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племенное маточное поголовье коз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*Примечание: выделение субсидий осуществляется согласно приоритетности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развития племенного животноводства, повышения продуктивности и качества продукции животноводства,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ноября 2014 года № 3-1/600 (зарегистрированный в Реестре государственной нормативных правовых актов за № 9987).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октября 2016 года № 452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2016 года № 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 к поставщикам услуг по искусственному осеменению маточного поголовья крупного рогатого скота в крестьянских (фермерских), личных подсобных хозяйствах и производственных кооперативах, товаропроизводителям по заготовке и приобретению грубых, сочных, концентрированных кормов и кормовых добавок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4733"/>
        <w:gridCol w:w="6690"/>
      </w:tblGrid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направления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 и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Наличие пунктов по искусственному осеменению, оснащенных и соответствующих зоотехническим и ветеринарно-санитарным требованиям;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Наличие техников-осеменаторов, прошедших специальные подготовительные курсы, зарегистрированных в реестре субъектов племенного животноводства.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заготовке и приобретению грубых, сочных, концентрированных кормов и кормовых добавок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Для племенного маточного поголовья крупного рогатого скота мясного направления: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маточного поголовья крупного рогатого скота в базе данных информационной аналитической системы и идентификации сельскохозяйственных животных.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Для племенного маточного поголовья крупного рогатого скота молочного направления со среднегодовым удоем свыше 5 000 кг: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среднегодовой удой от одной фуражной коровы согласно годовому статистическому отчету за прошлый год должен составить не менее 5 000 кг.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Для откормочных площадок 1 категории: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поголовья крупного рогатого скота в базе данных идентификации сельскохозяйственных животных (подтверждается выпиской из базы идентификации сельскохозяйственных животных).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Для племенного маточного поголовья коз: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маточного поголовья в базе данных идентификации сельскохозяйственных животных;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 племенного поголовья.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октября 2016 года № 452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2016 года № 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3447"/>
        <w:gridCol w:w="525"/>
        <w:gridCol w:w="2320"/>
        <w:gridCol w:w="1983"/>
        <w:gridCol w:w="3331"/>
      </w:tblGrid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измере-ния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на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искусственного осеменения маточного поголовья крупного рогатого скота в крестьянских (фермерских), личных подсобных хозяйствах и производственных кооперативах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и селекционный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2 368,44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бычков на откормочные площадки первого уровня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заготовке и приобретению грубых, сочных, концентрированных кормов и кормовых добавок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797 546,46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2 732 503,9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молочных и комбинированных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заготовке и приобретению грубых, сочных, концентрированных кормов и кормовых добавок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мяса птицы: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производства пищевого яйца: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баранины (ягнятины)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козоводство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затрат по заготовке и приобретению грубых, сочных, концентрированных кормов и кормовых добавок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племенных лошадей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шубата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3 977 878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нормативы субсидий указаны в подпунктах 2.1., 2.2. пункта 2 приложение 1 к настоящему постановлению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** объем субсидий определяется исходя из фактически заявленного объема.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октября 2016 года № 452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2016 года № 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животноводства, выделенных из средств Республиканского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1897"/>
        <w:gridCol w:w="386"/>
        <w:gridCol w:w="2970"/>
        <w:gridCol w:w="2539"/>
        <w:gridCol w:w="3619"/>
      </w:tblGrid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на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и селекционный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бычков на откормочные площадки первого уровня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1 440 412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мяса птицы: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производства пищевого яйца: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конины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