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7abd" w14:textId="dc57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Актюбинской области от 2 октября 2015 года № 367 "Об утверждении Положения государственного учреждения "Управление по делам религий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ноября 2016 года № 491. Зарегистрировано Департаментом юстиции Актюбинской области 6 декабря 2016 года № 5149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 октября 2015 года № 367 "Об утверждении Положения государственного учреждения "Управление по делам религий Актюбинской области" (зарегистрированное в Реестре государственной регистрации нормативных правовых актов № 4568, опубликованное 24 ноября 2015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Актюбинской области" обеспечить направление настоящего постановления на официальное опубликование в периодических печатных изданиях и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Актюбинской области Шериязданова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