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df158" w14:textId="3ddf1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Актобе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17 февраля 2016 года № 420. Зарегистрировано Департаментом юстиции Актюбинской области 18 марта 2016 года № 4806. Срок действия решения - до 1 января 2017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за № 9946, опубликованное 26 декабря 2014 года в информационно - правовой системе "Әділет"),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Предоставить следующие виды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Актобе на 2016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Актобе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 Бекенова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