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0b067" w14:textId="ad0b0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Актобе от 25 декабря 2015 года № 394 "Об утверждении бюджета города Актобе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25 августа 2016 года № 89. Зарегистрировано Департаментом юстиции Актюбинской области 1 сентября 2016 года № 5043. Срок действия решения - до 1 января 2017 года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25 декабря 2015 года № 394 "Об утверждении бюджета города Актобе на 2016 - 2018 годы" (зарегистрированное в Реестре государственной регистрации нормативных правовых актов за № 4693, опубликованное 27 января 2016 года в газетах "Ақтөбе" и "Актюбинский вестник")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доходы: цифры "50 255 363" заменить цифрами "51 108 832,3",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трансфертов: цифры "20 755 363" заменить цифрами "21 608 832,3";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затраты: цифры "56 411 038,8" заменить цифрами "57 264 508,1".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"3 477 712" заменить цифрами "3 472 579";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"7 333" заменить цифрами "8 916".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"3 895 025" заменить цифрами "4 306 654".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</w:t>
      </w:r>
      <w:r>
        <w:rPr>
          <w:rFonts w:ascii="Times New Roman"/>
          <w:b w:val="false"/>
          <w:i w:val="false"/>
          <w:color w:val="000000"/>
          <w:sz w:val="28"/>
        </w:rPr>
        <w:t>пункте 10-1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"1383 207" заменить цифрами "1 559 452,2".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"47 766" заменить цифрами "27 588";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"17 000" заменить цифрами "21 253";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"775 000" заменить цифрами "805 000";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"109 768" заменить цифрами "117 768";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"608 123" заменить цифрами "558 063,2";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"39 517" заменить цифрами "249 395";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"470 464" заменить цифрами "477 480,8";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девятнадцатом: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"20 690" заменить цифрами "14 482,1":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"общеобразовательное обучение – 12 518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"капитальные расходы подведомственных государственных учреждений и организаций – 65 377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"ремонт и благоустройство объектов в рамках развития городов и сельских населенных пунктов по 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13 548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Гринберг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Актобе от 25 августа 2016 года № 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Актобе от 25 декабря 2015 года № 394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1152"/>
        <w:gridCol w:w="742"/>
        <w:gridCol w:w="5009"/>
        <w:gridCol w:w="46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51 108 832,3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25 940 395,0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7 081 570,0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7 081 570,0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4 683 690,0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4 683 690,0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6 462 736,0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4 553 017,0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536 217,0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1 371 202,0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6 941 999,0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6 038 000,0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210 726,0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624 450,0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68 823,0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770 400,0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69 605,0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110 000,0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21 608 832,3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21 608 832,3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21 608 832,3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794"/>
        <w:gridCol w:w="1079"/>
        <w:gridCol w:w="1079"/>
        <w:gridCol w:w="5344"/>
        <w:gridCol w:w="32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57 264 508,1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1 055 104,9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634 732,2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430 267,0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403 641,6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167 874,2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158 772,0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8 397,2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366 718,7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310 068,7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231 017,7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228 910,0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228 910,0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170 233,0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170 233,0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49 141,0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20 220 912,6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4 954 668,8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166 931,8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127 139,8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3 918 923,5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2 262 815,5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1 656 108,0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868 813,5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868 813,5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13 917 716,5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11 266 011,7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10 511 550,7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754 461,0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73 432,0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2 550 024,8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2 550 024,8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1 348 527,3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1 348 527,3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39 808,0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493 605,0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98 555,0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603 005,3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1 730 305,2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86 255,0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1 535 636,2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1 518 934,2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230 144,2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918 863,0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74 968,0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165 717,0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108 414,0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15 577 190,4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11 555 484,8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11 497 589,8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6 558 542,0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4 928 282,5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10 765,3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748 745,2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728 107,2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496 160,8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26 535,5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190 928,8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14 482,1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3 272 960,4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3 272 960,4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1 262 497,0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776 166,0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1 231 387,4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966 876,9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646 063,7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431 659,9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431 659,9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159 577,8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159 577,8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87 885,5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23 993,5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23 993,5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153 077,7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25 717,1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4 446,1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127 360,6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42 917,0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65 697,6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157 220,2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85 881,0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46 067,0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51 315,2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51 315,2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32 049,0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14 712,2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175 126,4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175 126,4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55 048,8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55 048,8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120 077,6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42 273,4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7 603,2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3 576 051,1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3 576 051,1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3 576 051,1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292 373,0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747 009,0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2 536 669,1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160 397,0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21 420,6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7 869,4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130 280,0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45 188,0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85 092,0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85 092,0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13 404 261,4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13 404 261,4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13 404 261,4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15 879,6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13 150 557,0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93 283,0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144 503,0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141 148,0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-7 239 359,8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7 239 359,8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7 364 546,0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7 364 546,0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7 364 546,0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7 364 546,0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2 374 814,6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города Актобе № 89 от 25 августа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города Актобе № 394 от 25 декабря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Аппарат акима района в городе, города районного значения, поселка, села, сельского округа в разрезе программ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2760"/>
        <w:gridCol w:w="1895"/>
        <w:gridCol w:w="1679"/>
        <w:gridCol w:w="1679"/>
        <w:gridCol w:w="1679"/>
        <w:gridCol w:w="1896"/>
      </w:tblGrid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ряд ко вый но мер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Благодар-ный сельский округ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Саздин-ский сельский округ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сельский округ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Курайлин-ский сельский округ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Каргалин-ский сельский округ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105 066,0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55 114,0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81 898,0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80 306,0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170 934,0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36 838,0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21 312,0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32 386,0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32 033,0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36 203,0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39 792,0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43 810,0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32 150,0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51 179,8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9 001,0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11 737,0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1 309,0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16 756,0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7 397,2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10 845,0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7 230,0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6 778,0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3 385,0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2 490,0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