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c6cc" w14:textId="fddc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Айтекебийского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13 апреля 2016 года № 9. Зарегистрировано Департаментом юстиции Актюбинской области 06 мая 2016 года № 4902.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Айтекебийского района на 2016 год следующие виды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подъемные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