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2b77" w14:textId="ea02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Айтекебийского района от 15 декабря 2015 года № 04 "Об организации и обеспечении проведения приписки к призывному участку в 2016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Айтекебийского района Актюбинской области от 10 октября 2016 года № 7. Зарегистрировано Департаментом юстиции Актюбинской области 2 ноября 2016 года № 5117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акима Айтекебийского района от 15 декабря 2015 года № 04 "Об организации и обеспечении проведения приписки к призывному участку в 2016 году" (зарегистрированное в реестре государственной регистрации нормативных правовых актов № 4669, опубликованное 26 января 2016 года в газете "Жаңалык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района Умирзаковой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