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014c" w14:textId="ea50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акима Комсомольского сельского округа</w:t>
      </w:r>
    </w:p>
    <w:p>
      <w:pPr>
        <w:spacing w:after="0"/>
        <w:ind w:left="0"/>
        <w:jc w:val="both"/>
      </w:pPr>
      <w:r>
        <w:rPr>
          <w:rFonts w:ascii="Times New Roman"/>
          <w:b w:val="false"/>
          <w:i w:val="false"/>
          <w:color w:val="000000"/>
          <w:sz w:val="28"/>
        </w:rPr>
        <w:t>Решение акима Комсомольского сельского округа Айтекебийского района Актюбинской области от 15 февраля 2016 года № 16. Зарегистрировано Департаментом юстиции Актюбинской области 14 марта 2016 года № 4786</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июля 2013 года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аким Комсомольского сельского округа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изменения в некоторые решения акима Комсомольского сельского округа,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Комсомольского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Б.Прмагамбетов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Комсомольского сельского округа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февраля 2016 года № 16</w:t>
            </w:r>
          </w:p>
        </w:tc>
      </w:tr>
    </w:tbl>
    <w:p>
      <w:pPr>
        <w:spacing w:after="0"/>
        <w:ind w:left="0"/>
        <w:jc w:val="left"/>
      </w:pPr>
      <w:r>
        <w:rPr>
          <w:rFonts w:ascii="Times New Roman"/>
          <w:b/>
          <w:i w:val="false"/>
          <w:color w:val="000000"/>
        </w:rPr>
        <w:t xml:space="preserve"> Изменения, вносимые в некоторые решения акима Комсомольского сельского округа:</w:t>
      </w:r>
    </w:p>
    <w:p>
      <w:pPr>
        <w:spacing w:after="0"/>
        <w:ind w:left="0"/>
        <w:jc w:val="left"/>
      </w:pPr>
      <w:r>
        <w:rPr>
          <w:rFonts w:ascii="Times New Roman"/>
          <w:b w:val="false"/>
          <w:i w:val="false"/>
          <w:color w:val="000000"/>
          <w:sz w:val="28"/>
        </w:rPr>
        <w:t xml:space="preserve">      1) В </w:t>
      </w:r>
      <w:r>
        <w:rPr>
          <w:rFonts w:ascii="Times New Roman"/>
          <w:b w:val="false"/>
          <w:i w:val="false"/>
          <w:color w:val="000000"/>
          <w:sz w:val="28"/>
        </w:rPr>
        <w:t>решении</w:t>
      </w:r>
      <w:r>
        <w:rPr>
          <w:rFonts w:ascii="Times New Roman"/>
          <w:b w:val="false"/>
          <w:i w:val="false"/>
          <w:color w:val="000000"/>
          <w:sz w:val="28"/>
        </w:rPr>
        <w:t xml:space="preserve"> акима Комсомольского сельского округа на государственном языке от 26 июня 2008 года №50 "Комсомол селосының жаңа көшелеріне атау беру туралы" (зарегистрированное в Реестре государственной регистрации нормативных правовых актов за №3-2-55, опубликованное 31 июля 2008 года в районной газете "Жаңалық жаршысы"):</w:t>
      </w:r>
      <w:r>
        <w:br/>
      </w:r>
      <w:r>
        <w:rPr>
          <w:rFonts w:ascii="Times New Roman"/>
          <w:b w:val="false"/>
          <w:i w:val="false"/>
          <w:color w:val="000000"/>
          <w:sz w:val="28"/>
        </w:rPr>
        <w:t>
      в преамбуле решения слова "Қазақстан Республикасы Үкіметінің 2005 жылғы 21 қаңтардағы №45 "Қазақстан Республикасындағы мемлекеттік ономастикалық жұмыс тұжырымдамасы туралы" қаулысына" исключить;</w:t>
      </w:r>
      <w:r>
        <w:br/>
      </w:r>
      <w:r>
        <w:rPr>
          <w:rFonts w:ascii="Times New Roman"/>
          <w:b w:val="false"/>
          <w:i w:val="false"/>
          <w:color w:val="000000"/>
          <w:sz w:val="28"/>
        </w:rPr>
        <w:t>
      в реквизитах и в тексте решения слова "селолық", "селосының", "селосындағы" заменить соответственно словами "ауылдық", "ауылының", "ауылындағы".</w:t>
      </w:r>
      <w:r>
        <w:br/>
      </w:r>
      <w:r>
        <w:rPr>
          <w:rFonts w:ascii="Times New Roman"/>
          <w:b w:val="false"/>
          <w:i w:val="false"/>
          <w:color w:val="000000"/>
          <w:sz w:val="28"/>
        </w:rPr>
        <w:t xml:space="preserve">
      2) в </w:t>
      </w:r>
      <w:r>
        <w:rPr>
          <w:rFonts w:ascii="Times New Roman"/>
          <w:b w:val="false"/>
          <w:i w:val="false"/>
          <w:color w:val="000000"/>
          <w:sz w:val="28"/>
        </w:rPr>
        <w:t>решении</w:t>
      </w:r>
      <w:r>
        <w:rPr>
          <w:rFonts w:ascii="Times New Roman"/>
          <w:b w:val="false"/>
          <w:i w:val="false"/>
          <w:color w:val="000000"/>
          <w:sz w:val="28"/>
        </w:rPr>
        <w:t xml:space="preserve"> акима Комсомольского сельского округа на государственном языке от 16 марта 2009 года №10 "Комсомол селолық округіне қарасты елді мекендерге көше атауын беру туралы" (зарегистрированное в Реестре государственной регистрации нормативных правовых актов за №3-2-74, опубликованное 16 апреля 2009 года в районной газете "Жаңалық жаршысы"):</w:t>
      </w:r>
      <w:r>
        <w:br/>
      </w:r>
      <w:r>
        <w:rPr>
          <w:rFonts w:ascii="Times New Roman"/>
          <w:b w:val="false"/>
          <w:i w:val="false"/>
          <w:color w:val="000000"/>
          <w:sz w:val="28"/>
        </w:rPr>
        <w:t>
      в преамбуле решения слова Қазақстан Республикасы Үкіметінің 2005 жылғы 21 қаңтардағы №45 қаулысымен мақұлдаған "Қазақстан Республикасындағы мемлекеттік ономастикалық жұмыс тұжырымдамасының 3.2 бөлігіне және Ақтөбе облысы әкімдігінің "Ақтөбе облысының Мекенжай Тіркеліміне тіркеу тәртібі және мекенжай құрылымы жөніндегі Ереже туралы" 2007 жылғы 24 шілдедегі қаулысына" исключить;</w:t>
      </w:r>
      <w:r>
        <w:br/>
      </w:r>
      <w:r>
        <w:rPr>
          <w:rFonts w:ascii="Times New Roman"/>
          <w:b w:val="false"/>
          <w:i w:val="false"/>
          <w:color w:val="000000"/>
          <w:sz w:val="28"/>
        </w:rPr>
        <w:t>
      в реквизитах и в тексте решения слово "селолық" заменить соответственно словом "ауылдық".</w:t>
      </w:r>
      <w:r>
        <w:br/>
      </w:r>
      <w:r>
        <w:rPr>
          <w:rFonts w:ascii="Times New Roman"/>
          <w:b w:val="false"/>
          <w:i w:val="false"/>
          <w:color w:val="000000"/>
          <w:sz w:val="28"/>
        </w:rPr>
        <w:t xml:space="preserve">
      3) в </w:t>
      </w:r>
      <w:r>
        <w:rPr>
          <w:rFonts w:ascii="Times New Roman"/>
          <w:b w:val="false"/>
          <w:i w:val="false"/>
          <w:color w:val="000000"/>
          <w:sz w:val="28"/>
        </w:rPr>
        <w:t>решении</w:t>
      </w:r>
      <w:r>
        <w:rPr>
          <w:rFonts w:ascii="Times New Roman"/>
          <w:b w:val="false"/>
          <w:i w:val="false"/>
          <w:color w:val="000000"/>
          <w:sz w:val="28"/>
        </w:rPr>
        <w:t xml:space="preserve"> акима Комсомольского сельского округа на государственном языке от 18 августа 2009 года №48 "Комсомол селосының Азат көшесіне Қ.Айтазиннің есімін беру туралы" (зарегистрированное в Реестре государственной регистрации нормативных правовых актов за №3-2-85, опубликованное 24 сентября 2009 года в районной газете "Жаңалық жаршысы"):</w:t>
      </w:r>
      <w:r>
        <w:br/>
      </w:r>
      <w:r>
        <w:rPr>
          <w:rFonts w:ascii="Times New Roman"/>
          <w:b w:val="false"/>
          <w:i w:val="false"/>
          <w:color w:val="000000"/>
          <w:sz w:val="28"/>
        </w:rPr>
        <w:t>
      в преамбуле решения слова "Қазақстан Республикасындағы мемлекеттік ономастикалық жұмыс тұжырымдамасы туралы" қаулысына" исключить;</w:t>
      </w:r>
      <w:r>
        <w:br/>
      </w:r>
      <w:r>
        <w:rPr>
          <w:rFonts w:ascii="Times New Roman"/>
          <w:b w:val="false"/>
          <w:i w:val="false"/>
          <w:color w:val="000000"/>
          <w:sz w:val="28"/>
        </w:rPr>
        <w:t>
      в реквизитах и в тексте решения слова "селолық", "селосының", "селосындағы" заменить соответственно словами "ауылдық", "ауылының", "ауылындағы".</w:t>
      </w:r>
      <w:r>
        <w:br/>
      </w:r>
      <w:r>
        <w:rPr>
          <w:rFonts w:ascii="Times New Roman"/>
          <w:b w:val="false"/>
          <w:i w:val="false"/>
          <w:color w:val="000000"/>
          <w:sz w:val="28"/>
        </w:rPr>
        <w:t xml:space="preserve">
      4) в </w:t>
      </w:r>
      <w:r>
        <w:rPr>
          <w:rFonts w:ascii="Times New Roman"/>
          <w:b w:val="false"/>
          <w:i w:val="false"/>
          <w:color w:val="000000"/>
          <w:sz w:val="28"/>
        </w:rPr>
        <w:t>решении</w:t>
      </w:r>
      <w:r>
        <w:rPr>
          <w:rFonts w:ascii="Times New Roman"/>
          <w:b w:val="false"/>
          <w:i w:val="false"/>
          <w:color w:val="000000"/>
          <w:sz w:val="28"/>
        </w:rPr>
        <w:t xml:space="preserve"> акима Комсомольского сельского округа от 14 ноября 2011 года №106 "О наименовании новых улиц села Комсомольское" ((зарегистрированное в Реестре государственной регистрации нормативных правовых актов за №3-2-125, опубликованное 05 января 2012 года в районной газете "Жаңалық жаршысы"):</w:t>
      </w:r>
      <w:r>
        <w:br/>
      </w:r>
      <w:r>
        <w:rPr>
          <w:rFonts w:ascii="Times New Roman"/>
          <w:b w:val="false"/>
          <w:i w:val="false"/>
          <w:color w:val="000000"/>
          <w:sz w:val="28"/>
        </w:rPr>
        <w:t>
      в реквизитах и в тексте указанного решения на государственном языке слова "селолық", "селосының" заменить соответственно словами "ауылдық", "ауылының".</w:t>
      </w:r>
      <w:r>
        <w:br/>
      </w:r>
      <w:r>
        <w:rPr>
          <w:rFonts w:ascii="Times New Roman"/>
          <w:b w:val="false"/>
          <w:i w:val="false"/>
          <w:color w:val="000000"/>
          <w:sz w:val="28"/>
        </w:rPr>
        <w:t xml:space="preserve">
      5) в </w:t>
      </w:r>
      <w:r>
        <w:rPr>
          <w:rFonts w:ascii="Times New Roman"/>
          <w:b w:val="false"/>
          <w:i w:val="false"/>
          <w:color w:val="000000"/>
          <w:sz w:val="28"/>
        </w:rPr>
        <w:t>решении</w:t>
      </w:r>
      <w:r>
        <w:rPr>
          <w:rFonts w:ascii="Times New Roman"/>
          <w:b w:val="false"/>
          <w:i w:val="false"/>
          <w:color w:val="000000"/>
          <w:sz w:val="28"/>
        </w:rPr>
        <w:t xml:space="preserve"> акима Комсомольского сельского округа от 28 февраля 2012 года №16 "О присвоении наименований улицам сел Комсомольского сельского округа" (зарегистрированное в Реестре государственной регистрации нормативных правовых актов за №3-2-130, опубликованное 12 апреля 2012 года в районной газете "Жаңалық жаршысы"):</w:t>
      </w:r>
      <w:r>
        <w:br/>
      </w:r>
      <w:r>
        <w:rPr>
          <w:rFonts w:ascii="Times New Roman"/>
          <w:b w:val="false"/>
          <w:i w:val="false"/>
          <w:color w:val="000000"/>
          <w:sz w:val="28"/>
        </w:rPr>
        <w:t>
      в реквизитах и в тексте указанного решения на государственном языке слова "селолық", "селосының" заменить соответственно словами "ауылдық", "ауылының".</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