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d327" w14:textId="24dd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2015 года № 196 "Об утверждении бюджета Байганинского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7 ноября 2016 года № 43. Зарегистрировано Департаментом юстиции Актюбинской области 10 ноября 2016 года № 5130.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196 "Об утверждении бюджета Байганинского района на 2016-2018 годы" (зарегистрированное в реестре государственной регистрации нормативных правовых актов за № 4704, опубликованное 11 февраля 2016 года в районной газете "Жем-Сағыз")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- цифры "3 949 009,1" заменить цифрами "3 959 424,1";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трансфертов - цифры "847 781" заменить цифрами "858 196";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- цифры "4 594 963,6" заменить цифрами "4 605 178,6";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- цифры "29 549" заменить цифрами "29 312,6";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цифры "38 178" заменить цифрами "37 941,6";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(профицит) - цифры "676 531,6" заменить цифрами "675 067,1";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(использование профицита)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"676 531,6" заменить цифрами "675 067,1";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"651 683" заменить цифрами "655 146";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"62 467" заменить цифрами "59 983";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"20 318" заменить цифрами "31 035";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"13 500" заменить цифрами "18 180";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7) следующего соодержания: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4 960,0 тысяч тенге - создания цифровой образовательной инфраструктуры."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"13 988" заменить цифрами "10 030";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"18 398" заменить цифрами "12 985";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"38 178" заменить цифрами "37 941,6";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"13 058,9" заменить цифрами "9 336,9";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Байганинского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Е. Илиясов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 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196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1"/>
        <w:gridCol w:w="1121"/>
        <w:gridCol w:w="1121"/>
        <w:gridCol w:w="5537"/>
        <w:gridCol w:w="3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4 605 178,6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353 012,8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 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2 587 926,2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районов, городов областного значения, районного значения, сельских округов, поселков,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502"/>
        <w:gridCol w:w="3828"/>
        <w:gridCol w:w="5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-675 067,1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914"/>
        <w:gridCol w:w="1118"/>
        <w:gridCol w:w="718"/>
        <w:gridCol w:w="1519"/>
        <w:gridCol w:w="5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2455"/>
        <w:gridCol w:w="37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646"/>
        <w:gridCol w:w="962"/>
        <w:gridCol w:w="1647"/>
        <w:gridCol w:w="1307"/>
        <w:gridCol w:w="5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№43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№196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55"/>
        <w:gridCol w:w="1105"/>
        <w:gridCol w:w="1105"/>
        <w:gridCol w:w="4041"/>
        <w:gridCol w:w="2407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56"/>
        <w:gridCol w:w="756"/>
        <w:gridCol w:w="756"/>
        <w:gridCol w:w="756"/>
        <w:gridCol w:w="756"/>
        <w:gridCol w:w="858"/>
        <w:gridCol w:w="756"/>
        <w:gridCol w:w="756"/>
        <w:gridCol w:w="756"/>
        <w:gridCol w:w="756"/>
        <w:gridCol w:w="756"/>
        <w:gridCol w:w="756"/>
        <w:gridCol w:w="756"/>
        <w:gridCol w:w="860"/>
      </w:tblGrid>
      <w:tr>
        <w:trPr/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№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в разделе аппаратов акимов сельских округов в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671"/>
        <w:gridCol w:w="1631"/>
        <w:gridCol w:w="1631"/>
        <w:gridCol w:w="2033"/>
        <w:gridCol w:w="2831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749"/>
        <w:gridCol w:w="749"/>
        <w:gridCol w:w="749"/>
        <w:gridCol w:w="750"/>
        <w:gridCol w:w="750"/>
        <w:gridCol w:w="902"/>
        <w:gridCol w:w="750"/>
        <w:gridCol w:w="750"/>
        <w:gridCol w:w="750"/>
        <w:gridCol w:w="750"/>
        <w:gridCol w:w="750"/>
        <w:gridCol w:w="750"/>
        <w:gridCol w:w="750"/>
        <w:gridCol w:w="903"/>
      </w:tblGrid>
      <w:tr>
        <w:trPr/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