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715da" w14:textId="7a715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государственных служащих государственного учреждения "Аппарат Иргизского районного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Иргизского района Актюбинской области от 22 декабря 2016 года № 57. Зарегистрировано Департаментом юстиции Актюбинской области 17 января 2017 года № 5228. Утратило силу решением Иргизского районного маслихата Актюбинской области от 26 марта 2020 года № 298</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Иргизского районного маслихата Актюбинской области от 26.03.2020 </w:t>
      </w:r>
      <w:r>
        <w:rPr>
          <w:rFonts w:ascii="Times New Roman"/>
          <w:b w:val="false"/>
          <w:i w:val="false"/>
          <w:color w:val="000000"/>
          <w:sz w:val="28"/>
        </w:rPr>
        <w:t>№ 298</w:t>
      </w:r>
      <w:r>
        <w:rPr>
          <w:rFonts w:ascii="Times New Roman"/>
          <w:b w:val="false"/>
          <w:i w:val="false"/>
          <w:color w:val="ff0000"/>
          <w:sz w:val="28"/>
        </w:rPr>
        <w:t xml:space="preserve"> (вводится в действие с 01.06.2020).</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пунктом 4 </w:t>
      </w:r>
      <w:r>
        <w:rPr>
          <w:rFonts w:ascii="Times New Roman"/>
          <w:b w:val="false"/>
          <w:i w:val="false"/>
          <w:color w:val="000000"/>
          <w:sz w:val="28"/>
        </w:rPr>
        <w:t>статьи 30</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Иргизский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к настоящему решению </w:t>
      </w:r>
      <w:r>
        <w:rPr>
          <w:rFonts w:ascii="Times New Roman"/>
          <w:b w:val="false"/>
          <w:i w:val="false"/>
          <w:color w:val="000000"/>
          <w:sz w:val="28"/>
        </w:rPr>
        <w:t>Правила выдачи служебного удостоверения государственных служащих государственного учреждения "Аппарат Иргизского районного маслихата" и его описание</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САРСЕНБАЕВ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КОСАЯКОВ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Иргизского районного маслихата от 22 декабря 2016 года № 57</w:t>
            </w:r>
          </w:p>
        </w:tc>
      </w:tr>
    </w:tbl>
    <w:bookmarkStart w:name="z6" w:id="1"/>
    <w:p>
      <w:pPr>
        <w:spacing w:after="0"/>
        <w:ind w:left="0"/>
        <w:jc w:val="left"/>
      </w:pPr>
      <w:r>
        <w:rPr>
          <w:rFonts w:ascii="Times New Roman"/>
          <w:b/>
          <w:i w:val="false"/>
          <w:color w:val="000000"/>
        </w:rPr>
        <w:t xml:space="preserve"> Правила выдачи служебного удостоверения государственных служащих государственного учреждения "Аппарат Иргизского районного маслихата" и его описание 1. Общие положения</w:t>
      </w:r>
    </w:p>
    <w:bookmarkEnd w:id="1"/>
    <w:bookmarkStart w:name="z7" w:id="2"/>
    <w:p>
      <w:pPr>
        <w:spacing w:after="0"/>
        <w:ind w:left="0"/>
        <w:jc w:val="both"/>
      </w:pPr>
      <w:r>
        <w:rPr>
          <w:rFonts w:ascii="Times New Roman"/>
          <w:b w:val="false"/>
          <w:i w:val="false"/>
          <w:color w:val="000000"/>
          <w:sz w:val="28"/>
        </w:rPr>
        <w:t>
      1. Настоящие Правила выдачи служебного удостоверения государственных служащих государственного учреждения "Аппарат Иргизского районного маслихата" и его описание (далее - Правила) определяют порядок выдачи служебного удостоверения государственным служащим аппарата Иргизского районного маслихата (далее - Аппарат).</w:t>
      </w:r>
      <w:r>
        <w:br/>
      </w:r>
      <w:r>
        <w:rPr>
          <w:rFonts w:ascii="Times New Roman"/>
          <w:b w:val="false"/>
          <w:i w:val="false"/>
          <w:color w:val="000000"/>
          <w:sz w:val="28"/>
        </w:rPr>
        <w:t xml:space="preserve">
      </w:t>
      </w:r>
      <w:r>
        <w:rPr>
          <w:rFonts w:ascii="Times New Roman"/>
          <w:b w:val="false"/>
          <w:i w:val="false"/>
          <w:color w:val="000000"/>
          <w:sz w:val="28"/>
        </w:rPr>
        <w:t>2. Служебное удостоверение государственного служащего (далее- служебное удостоверение) является документом, подтверждающим его государственную должность и должностные полномочия.</w:t>
      </w:r>
      <w:r>
        <w:br/>
      </w:r>
      <w:r>
        <w:rPr>
          <w:rFonts w:ascii="Times New Roman"/>
          <w:b w:val="false"/>
          <w:i w:val="false"/>
          <w:color w:val="000000"/>
          <w:sz w:val="28"/>
        </w:rPr>
        <w:t xml:space="preserve">
      </w:t>
      </w:r>
      <w:r>
        <w:rPr>
          <w:rFonts w:ascii="Times New Roman"/>
          <w:b w:val="false"/>
          <w:i w:val="false"/>
          <w:color w:val="000000"/>
          <w:sz w:val="28"/>
        </w:rPr>
        <w:t>3. Удостоверение без соответствующего оформления, с просроченным сроком действия, помарками и подчистками считается недействительным.</w:t>
      </w:r>
    </w:p>
    <w:bookmarkEnd w:id="2"/>
    <w:p>
      <w:pPr>
        <w:spacing w:after="0"/>
        <w:ind w:left="0"/>
        <w:jc w:val="left"/>
      </w:pPr>
      <w:r>
        <w:rPr>
          <w:rFonts w:ascii="Times New Roman"/>
          <w:b/>
          <w:i w:val="false"/>
          <w:color w:val="000000"/>
        </w:rPr>
        <w:t xml:space="preserve"> 2. Порядок выдачи служебного удостоверения</w:t>
      </w:r>
    </w:p>
    <w:bookmarkStart w:name="z10" w:id="3"/>
    <w:p>
      <w:pPr>
        <w:spacing w:after="0"/>
        <w:ind w:left="0"/>
        <w:jc w:val="both"/>
      </w:pPr>
      <w:r>
        <w:rPr>
          <w:rFonts w:ascii="Times New Roman"/>
          <w:b w:val="false"/>
          <w:i w:val="false"/>
          <w:color w:val="000000"/>
          <w:sz w:val="28"/>
        </w:rPr>
        <w:t>
      4. Служебное удостоверение выдается за подписью секретаря Иргизского районного маслихата (далее - секретарь маслихата).</w:t>
      </w:r>
      <w:r>
        <w:br/>
      </w:r>
      <w:r>
        <w:rPr>
          <w:rFonts w:ascii="Times New Roman"/>
          <w:b w:val="false"/>
          <w:i w:val="false"/>
          <w:color w:val="000000"/>
          <w:sz w:val="28"/>
        </w:rPr>
        <w:t xml:space="preserve">
      </w:t>
      </w:r>
      <w:r>
        <w:rPr>
          <w:rFonts w:ascii="Times New Roman"/>
          <w:b w:val="false"/>
          <w:i w:val="false"/>
          <w:color w:val="000000"/>
          <w:sz w:val="28"/>
        </w:rPr>
        <w:t>5. Служебное удостоверение выдается государственному служащему при назначении на должность, изменении должности, утере, а также порчи ранее выданного удостоверения.</w:t>
      </w:r>
      <w:r>
        <w:br/>
      </w:r>
      <w:r>
        <w:rPr>
          <w:rFonts w:ascii="Times New Roman"/>
          <w:b w:val="false"/>
          <w:i w:val="false"/>
          <w:color w:val="000000"/>
          <w:sz w:val="28"/>
        </w:rPr>
        <w:t xml:space="preserve">
      При получении служебного удостоверения государственный служащий расписывается в журнале учета выдачи служебного удостоверения государственных служащих Аппарата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6. Служебные удостоверения и журнал учета хранятся в сейфе кадровой службы Аппарата.</w:t>
      </w:r>
      <w:r>
        <w:br/>
      </w:r>
      <w:r>
        <w:rPr>
          <w:rFonts w:ascii="Times New Roman"/>
          <w:b w:val="false"/>
          <w:i w:val="false"/>
          <w:color w:val="000000"/>
          <w:sz w:val="28"/>
        </w:rPr>
        <w:t xml:space="preserve">
      </w:t>
      </w:r>
      <w:r>
        <w:rPr>
          <w:rFonts w:ascii="Times New Roman"/>
          <w:b w:val="false"/>
          <w:i w:val="false"/>
          <w:color w:val="000000"/>
          <w:sz w:val="28"/>
        </w:rPr>
        <w:t>7.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w:t>
      </w:r>
      <w:r>
        <w:br/>
      </w:r>
      <w:r>
        <w:rPr>
          <w:rFonts w:ascii="Times New Roman"/>
          <w:b w:val="false"/>
          <w:i w:val="false"/>
          <w:color w:val="000000"/>
          <w:sz w:val="28"/>
        </w:rPr>
        <w:t>
      При замене служебного удостоверения, в случаях предусмотренных пунктом 5 настоящих Правил, ранее выданное служебное удостоверение изымается сотрудником кадровой службы, ответственным за выдачу служебного удостоверения.</w:t>
      </w:r>
    </w:p>
    <w:bookmarkEnd w:id="3"/>
    <w:p>
      <w:pPr>
        <w:spacing w:after="0"/>
        <w:ind w:left="0"/>
        <w:jc w:val="left"/>
      </w:pPr>
      <w:r>
        <w:rPr>
          <w:rFonts w:ascii="Times New Roman"/>
          <w:b/>
          <w:i w:val="false"/>
          <w:color w:val="000000"/>
        </w:rPr>
        <w:t xml:space="preserve"> 3. Описание служебного удостоверения</w:t>
      </w:r>
    </w:p>
    <w:bookmarkStart w:name="z14" w:id="4"/>
    <w:p>
      <w:pPr>
        <w:spacing w:after="0"/>
        <w:ind w:left="0"/>
        <w:jc w:val="both"/>
      </w:pPr>
      <w:r>
        <w:rPr>
          <w:rFonts w:ascii="Times New Roman"/>
          <w:b w:val="false"/>
          <w:i w:val="false"/>
          <w:color w:val="000000"/>
          <w:sz w:val="28"/>
        </w:rPr>
        <w:t>
      8. Обложка служебного удостоверения состоит из экокожи или кожзаменителя высокого качества бордового цвета, размером 19 х 6,5 сантиметров (в развернутом состоянии).</w:t>
      </w:r>
      <w:r>
        <w:br/>
      </w:r>
      <w:r>
        <w:rPr>
          <w:rFonts w:ascii="Times New Roman"/>
          <w:b w:val="false"/>
          <w:i w:val="false"/>
          <w:color w:val="000000"/>
          <w:sz w:val="28"/>
        </w:rPr>
        <w:t xml:space="preserve">
      </w:t>
      </w:r>
      <w:r>
        <w:rPr>
          <w:rFonts w:ascii="Times New Roman"/>
          <w:b w:val="false"/>
          <w:i w:val="false"/>
          <w:color w:val="000000"/>
          <w:sz w:val="28"/>
        </w:rPr>
        <w:t>9.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"ЫРҒЫЗ АУДАНДЫҚ МӘСЛИХАТЫНЫҢ АППАРАТЫ".</w:t>
      </w:r>
      <w:r>
        <w:br/>
      </w:r>
      <w:r>
        <w:rPr>
          <w:rFonts w:ascii="Times New Roman"/>
          <w:b w:val="false"/>
          <w:i w:val="false"/>
          <w:color w:val="000000"/>
          <w:sz w:val="28"/>
        </w:rPr>
        <w:t xml:space="preserve">
      </w:t>
      </w:r>
      <w:r>
        <w:rPr>
          <w:rFonts w:ascii="Times New Roman"/>
          <w:b w:val="false"/>
          <w:i w:val="false"/>
          <w:color w:val="000000"/>
          <w:sz w:val="28"/>
        </w:rPr>
        <w:t>10.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"ҚАЗАҚСТАН РЕСПУБЛИКАСЫ", "РЕСПУБЛИКА КАЗАХСТАН"; под ними, отделяющиеся от текста красной отбивочной полосой, надписи "ЫРҒЫЗ АУДАНДЫҚ МӘСЛИХАТЫНЫҢ АППАРАТЫ", "АППАРАТ ИРГИЗСКОГО РАЙОННОГО МАСЛИХАТА".</w:t>
      </w:r>
      <w:r>
        <w:br/>
      </w:r>
      <w:r>
        <w:rPr>
          <w:rFonts w:ascii="Times New Roman"/>
          <w:b w:val="false"/>
          <w:i w:val="false"/>
          <w:color w:val="000000"/>
          <w:sz w:val="28"/>
        </w:rPr>
        <w:t xml:space="preserve">
      </w:t>
      </w:r>
      <w:r>
        <w:rPr>
          <w:rFonts w:ascii="Times New Roman"/>
          <w:b w:val="false"/>
          <w:i w:val="false"/>
          <w:color w:val="000000"/>
          <w:sz w:val="28"/>
        </w:rPr>
        <w:t>11.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секретаря районного маслихата и гербовой печатью.</w:t>
      </w:r>
      <w:r>
        <w:br/>
      </w:r>
      <w:r>
        <w:rPr>
          <w:rFonts w:ascii="Times New Roman"/>
          <w:b w:val="false"/>
          <w:i w:val="false"/>
          <w:color w:val="000000"/>
          <w:sz w:val="28"/>
        </w:rPr>
        <w:t xml:space="preserve">
      </w:t>
      </w:r>
      <w:r>
        <w:rPr>
          <w:rFonts w:ascii="Times New Roman"/>
          <w:b w:val="false"/>
          <w:i w:val="false"/>
          <w:color w:val="000000"/>
          <w:sz w:val="28"/>
        </w:rPr>
        <w:t>12.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указываются срок действия удостоверения (выдается сроком на два года).</w:t>
      </w:r>
    </w:p>
    <w:bookmarkEnd w:id="4"/>
    <w:p>
      <w:pPr>
        <w:spacing w:after="0"/>
        <w:ind w:left="0"/>
        <w:jc w:val="left"/>
      </w:pPr>
      <w:r>
        <w:rPr>
          <w:rFonts w:ascii="Times New Roman"/>
          <w:b/>
          <w:i w:val="false"/>
          <w:color w:val="000000"/>
        </w:rPr>
        <w:t xml:space="preserve"> 4. Заключительные положения</w:t>
      </w:r>
    </w:p>
    <w:bookmarkStart w:name="z19" w:id="5"/>
    <w:p>
      <w:pPr>
        <w:spacing w:after="0"/>
        <w:ind w:left="0"/>
        <w:jc w:val="both"/>
      </w:pPr>
      <w:r>
        <w:rPr>
          <w:rFonts w:ascii="Times New Roman"/>
          <w:b w:val="false"/>
          <w:i w:val="false"/>
          <w:color w:val="000000"/>
          <w:sz w:val="28"/>
        </w:rPr>
        <w:t>
      13. Ежегодно, по состоянию на 1 января, кадровой службой проводится сверка соответствия служебных удостоверений их учетным данным.</w:t>
      </w:r>
      <w:r>
        <w:br/>
      </w:r>
      <w:r>
        <w:rPr>
          <w:rFonts w:ascii="Times New Roman"/>
          <w:b w:val="false"/>
          <w:i w:val="false"/>
          <w:color w:val="000000"/>
          <w:sz w:val="28"/>
        </w:rPr>
        <w:t xml:space="preserve">
      </w:t>
      </w:r>
      <w:r>
        <w:rPr>
          <w:rFonts w:ascii="Times New Roman"/>
          <w:b w:val="false"/>
          <w:i w:val="false"/>
          <w:color w:val="000000"/>
          <w:sz w:val="28"/>
        </w:rPr>
        <w:t>14. Общий контроль за порядком заполнения, оформления, учета, выдачи, хранения и уничтожения служебных удостоверений осуществляет руководитель Аппарата.</w:t>
      </w:r>
      <w:r>
        <w:br/>
      </w:r>
      <w:r>
        <w:rPr>
          <w:rFonts w:ascii="Times New Roman"/>
          <w:b w:val="false"/>
          <w:i w:val="false"/>
          <w:color w:val="000000"/>
          <w:sz w:val="28"/>
        </w:rPr>
        <w:t xml:space="preserve">
      </w:t>
      </w:r>
      <w:r>
        <w:rPr>
          <w:rFonts w:ascii="Times New Roman"/>
          <w:b w:val="false"/>
          <w:i w:val="false"/>
          <w:color w:val="000000"/>
          <w:sz w:val="28"/>
        </w:rPr>
        <w:t>15. В случае утраты или порчи служебного удостоверения, его владелец незамедлительно извещает в письменной (произвольной) форме кадровую службу, подает объявление в средства массовой информации.</w:t>
      </w:r>
      <w:r>
        <w:br/>
      </w:r>
      <w:r>
        <w:rPr>
          <w:rFonts w:ascii="Times New Roman"/>
          <w:b w:val="false"/>
          <w:i w:val="false"/>
          <w:color w:val="000000"/>
          <w:sz w:val="28"/>
        </w:rPr>
        <w:t xml:space="preserve">
      </w:t>
      </w:r>
      <w:r>
        <w:rPr>
          <w:rFonts w:ascii="Times New Roman"/>
          <w:b w:val="false"/>
          <w:i w:val="false"/>
          <w:color w:val="000000"/>
          <w:sz w:val="28"/>
        </w:rPr>
        <w:t>16.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рассматривает вопрос о привлечении виновных лиц к дисциплинарной ответственности.</w:t>
      </w:r>
      <w:r>
        <w:br/>
      </w:r>
      <w:r>
        <w:rPr>
          <w:rFonts w:ascii="Times New Roman"/>
          <w:b w:val="false"/>
          <w:i w:val="false"/>
          <w:color w:val="000000"/>
          <w:sz w:val="28"/>
        </w:rPr>
        <w:t xml:space="preserve">
      </w:t>
      </w:r>
      <w:r>
        <w:rPr>
          <w:rFonts w:ascii="Times New Roman"/>
          <w:b w:val="false"/>
          <w:i w:val="false"/>
          <w:color w:val="000000"/>
          <w:sz w:val="28"/>
        </w:rPr>
        <w:t>17. Утерянные служебные удостоверения через средства массовой информации объявляются недействительными, о чем информируется кадровая служба. Новое служебное удостоверение взамен утерянного выдается кадровой службой после проведения служебного расследования.</w:t>
      </w:r>
      <w:r>
        <w:br/>
      </w:r>
      <w:r>
        <w:rPr>
          <w:rFonts w:ascii="Times New Roman"/>
          <w:b w:val="false"/>
          <w:i w:val="false"/>
          <w:color w:val="000000"/>
          <w:sz w:val="28"/>
        </w:rPr>
        <w:t xml:space="preserve">
      </w:t>
      </w:r>
      <w:r>
        <w:rPr>
          <w:rFonts w:ascii="Times New Roman"/>
          <w:b w:val="false"/>
          <w:i w:val="false"/>
          <w:color w:val="000000"/>
          <w:sz w:val="28"/>
        </w:rPr>
        <w:t>18. При увольнении государственный служащий сдает служебное удостоверение в кадровую службу.</w:t>
      </w:r>
      <w:r>
        <w:br/>
      </w:r>
      <w:r>
        <w:rPr>
          <w:rFonts w:ascii="Times New Roman"/>
          <w:b w:val="false"/>
          <w:i w:val="false"/>
          <w:color w:val="000000"/>
          <w:sz w:val="28"/>
        </w:rPr>
        <w:t>
      На обходном листе при сдаче удостоверения ставится роспись лица, ответственного за выдачу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19. Служебные удостоверения, сданные государственными служащими при увольнении, либо порче, один раз в год подлежат уничтожению с составлением соответствующего акта об уничтожении в произвольной форме.</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 выдачи служебного удостоверения государственным служащим аппарата Иргизского районного маслихата 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 аппарата Иргизского районного маслихата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070"/>
        <w:gridCol w:w="1563"/>
        <w:gridCol w:w="1070"/>
        <w:gridCol w:w="1070"/>
        <w:gridCol w:w="1465"/>
        <w:gridCol w:w="1763"/>
        <w:gridCol w:w="2158"/>
        <w:gridCol w:w="1071"/>
      </w:tblGrid>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r>
              <w:br/>
            </w:r>
            <w:r>
              <w:rPr>
                <w:rFonts w:ascii="Times New Roman"/>
                <w:b w:val="false"/>
                <w:i w:val="false"/>
                <w:color w:val="000000"/>
                <w:sz w:val="20"/>
              </w:rPr>
              <w:t>
служеб</w:t>
            </w:r>
            <w:r>
              <w:br/>
            </w:r>
            <w:r>
              <w:rPr>
                <w:rFonts w:ascii="Times New Roman"/>
                <w:b w:val="false"/>
                <w:i w:val="false"/>
                <w:color w:val="000000"/>
                <w:sz w:val="20"/>
              </w:rPr>
              <w:t>
ного</w:t>
            </w:r>
            <w:r>
              <w:br/>
            </w:r>
            <w:r>
              <w:rPr>
                <w:rFonts w:ascii="Times New Roman"/>
                <w:b w:val="false"/>
                <w:i w:val="false"/>
                <w:color w:val="000000"/>
                <w:sz w:val="20"/>
              </w:rPr>
              <w:t>
удосто-</w:t>
            </w:r>
            <w:r>
              <w:br/>
            </w:r>
            <w:r>
              <w:rPr>
                <w:rFonts w:ascii="Times New Roman"/>
                <w:b w:val="false"/>
                <w:i w:val="false"/>
                <w:color w:val="000000"/>
                <w:sz w:val="20"/>
              </w:rPr>
              <w:t>
верения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r>
              <w:br/>
            </w:r>
            <w:r>
              <w:rPr>
                <w:rFonts w:ascii="Times New Roman"/>
                <w:b w:val="false"/>
                <w:i w:val="false"/>
                <w:color w:val="000000"/>
                <w:sz w:val="20"/>
              </w:rPr>
              <w:t>
имя, отчество</w:t>
            </w:r>
            <w:r>
              <w:br/>
            </w:r>
            <w:r>
              <w:rPr>
                <w:rFonts w:ascii="Times New Roman"/>
                <w:b w:val="false"/>
                <w:i w:val="false"/>
                <w:color w:val="000000"/>
                <w:sz w:val="20"/>
              </w:rPr>
              <w:t>
(при наличии)</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w:t>
            </w:r>
            <w:r>
              <w:br/>
            </w:r>
            <w:r>
              <w:rPr>
                <w:rFonts w:ascii="Times New Roman"/>
                <w:b w:val="false"/>
                <w:i w:val="false"/>
                <w:color w:val="000000"/>
                <w:sz w:val="20"/>
              </w:rPr>
              <w:t>
мая</w:t>
            </w:r>
            <w:r>
              <w:br/>
            </w:r>
            <w:r>
              <w:rPr>
                <w:rFonts w:ascii="Times New Roman"/>
                <w:b w:val="false"/>
                <w:i w:val="false"/>
                <w:color w:val="000000"/>
                <w:sz w:val="20"/>
              </w:rPr>
              <w:t>
долж-</w:t>
            </w:r>
            <w:r>
              <w:br/>
            </w:r>
            <w:r>
              <w:rPr>
                <w:rFonts w:ascii="Times New Roman"/>
                <w:b w:val="false"/>
                <w:i w:val="false"/>
                <w:color w:val="000000"/>
                <w:sz w:val="20"/>
              </w:rPr>
              <w:t>
ность</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выдачи</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w:t>
            </w:r>
            <w:r>
              <w:br/>
            </w:r>
            <w:r>
              <w:rPr>
                <w:rFonts w:ascii="Times New Roman"/>
                <w:b w:val="false"/>
                <w:i w:val="false"/>
                <w:color w:val="000000"/>
                <w:sz w:val="20"/>
              </w:rPr>
              <w:t>
роспись</w:t>
            </w:r>
            <w:r>
              <w:br/>
            </w:r>
            <w:r>
              <w:rPr>
                <w:rFonts w:ascii="Times New Roman"/>
                <w:b w:val="false"/>
                <w:i w:val="false"/>
                <w:color w:val="000000"/>
                <w:sz w:val="20"/>
              </w:rPr>
              <w:t>
о полу- чении</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w:t>
            </w:r>
            <w:r>
              <w:br/>
            </w:r>
            <w:r>
              <w:rPr>
                <w:rFonts w:ascii="Times New Roman"/>
                <w:b w:val="false"/>
                <w:i w:val="false"/>
                <w:color w:val="000000"/>
                <w:sz w:val="20"/>
              </w:rPr>
              <w:t>
о замене</w:t>
            </w:r>
            <w:r>
              <w:br/>
            </w:r>
            <w:r>
              <w:rPr>
                <w:rFonts w:ascii="Times New Roman"/>
                <w:b w:val="false"/>
                <w:i w:val="false"/>
                <w:color w:val="000000"/>
                <w:sz w:val="20"/>
              </w:rPr>
              <w:t>
и сдаче</w:t>
            </w:r>
            <w:r>
              <w:br/>
            </w:r>
            <w:r>
              <w:rPr>
                <w:rFonts w:ascii="Times New Roman"/>
                <w:b w:val="false"/>
                <w:i w:val="false"/>
                <w:color w:val="000000"/>
                <w:sz w:val="20"/>
              </w:rPr>
              <w:t>
служебного</w:t>
            </w:r>
            <w:r>
              <w:br/>
            </w:r>
            <w:r>
              <w:rPr>
                <w:rFonts w:ascii="Times New Roman"/>
                <w:b w:val="false"/>
                <w:i w:val="false"/>
                <w:color w:val="000000"/>
                <w:sz w:val="20"/>
              </w:rPr>
              <w:t>
удостоверения (назначение, изменение</w:t>
            </w:r>
            <w:r>
              <w:br/>
            </w:r>
            <w:r>
              <w:rPr>
                <w:rFonts w:ascii="Times New Roman"/>
                <w:b w:val="false"/>
                <w:i w:val="false"/>
                <w:color w:val="000000"/>
                <w:sz w:val="20"/>
              </w:rPr>
              <w:t>
должности,</w:t>
            </w:r>
            <w:r>
              <w:br/>
            </w:r>
            <w:r>
              <w:rPr>
                <w:rFonts w:ascii="Times New Roman"/>
                <w:b w:val="false"/>
                <w:i w:val="false"/>
                <w:color w:val="000000"/>
                <w:sz w:val="20"/>
              </w:rPr>
              <w:t>
истечение срока, увольнение,</w:t>
            </w:r>
            <w:r>
              <w:br/>
            </w:r>
            <w:r>
              <w:rPr>
                <w:rFonts w:ascii="Times New Roman"/>
                <w:b w:val="false"/>
                <w:i w:val="false"/>
                <w:color w:val="000000"/>
                <w:sz w:val="20"/>
              </w:rPr>
              <w:t>
утеря)</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w:t>
            </w:r>
            <w:r>
              <w:br/>
            </w:r>
            <w:r>
              <w:rPr>
                <w:rFonts w:ascii="Times New Roman"/>
                <w:b w:val="false"/>
                <w:i w:val="false"/>
                <w:color w:val="000000"/>
                <w:sz w:val="20"/>
              </w:rPr>
              <w:t>
удостоверения</w:t>
            </w:r>
            <w:r>
              <w:br/>
            </w:r>
            <w:r>
              <w:rPr>
                <w:rFonts w:ascii="Times New Roman"/>
                <w:b w:val="false"/>
                <w:i w:val="false"/>
                <w:color w:val="000000"/>
                <w:sz w:val="20"/>
              </w:rPr>
              <w:t>
(номер и дата акта)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r>
              <w:br/>
            </w:r>
            <w:r>
              <w:rPr>
                <w:rFonts w:ascii="Times New Roman"/>
                <w:b w:val="false"/>
                <w:i w:val="false"/>
                <w:color w:val="000000"/>
                <w:sz w:val="20"/>
              </w:rPr>
              <w:t>
чание</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Примечание: Журнал учета выдачи служебного удостоверения государственных служащих аппарата Иргизского районного маслихата прошнуровывается, пронумеровывается и заверяется подписью сотрудника кадровой службы и гербовой печатью.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