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57cdf" w14:textId="3e57c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24 декабря 2015 года № 373 "О бюджете Каргалинского района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10 июня 2016 года № 34. Зарегистрировано Департаментом юстиции Актюбинской области 30 июня 2016 года № 4972. Срок действия решения - до 1 января 2017 года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2015 года № 373 "О бюджете Каргалинского района на 2016 – 2018 годы" (зарегистрированное в Реестре государственной регистрации нормативных правовых актов № 4680, опубликованное 24 февраля 2016 года в районной газете "Карғалы") следующие изменения и дополнения: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доходы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"3 030 214" заменить цифрами "2 978 727",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"2 549 672" заменить цифрами "2 498 185";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затраты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"3 061 799" заменить цифрами "3 010 312".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части абзаца 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"270 262" заменить цифрами "230 325";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части абзаца 11: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"69 939" заменить цифрами "56 999";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1 390 тысяч тенге – на капитальные расходы подведомственных организаций физической культуры и спорта.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Настоящее решение вводится в действие с 1 января 2016 года.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Н.Смолинец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2016 года 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286"/>
        <w:gridCol w:w="829"/>
        <w:gridCol w:w="182"/>
        <w:gridCol w:w="5590"/>
        <w:gridCol w:w="35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2978727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445938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2498185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2498185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859"/>
        <w:gridCol w:w="1167"/>
        <w:gridCol w:w="1167"/>
        <w:gridCol w:w="121"/>
        <w:gridCol w:w="5273"/>
        <w:gridCol w:w="285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3010312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281242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214537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123671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1940578,5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1639995,5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1357803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1270747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241639,5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241639,5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101678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101678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173059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127016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166742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137375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137375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135278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до 2020 года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регионов"до 2020 года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56192,5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56192,5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56192,5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-50972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Внутренние государственные займы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31598,1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31598,1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10 июня 2016 года 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от 24 декабря 2015 года № 373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3485"/>
        <w:gridCol w:w="1702"/>
        <w:gridCol w:w="2057"/>
        <w:gridCol w:w="2063"/>
        <w:gridCol w:w="1703"/>
      </w:tblGrid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аульных (сельских) округов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школы и обратно в сельской местности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Алимбетовский сельский округ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Ащылысайский сельский округ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Бадамшинский сельский округ 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23759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Велиховский сельский округ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Желтауский сельский округ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Кемпирсайский сельский округ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Кос-Истекский сельский округ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13168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383"/>
        <w:gridCol w:w="1383"/>
        <w:gridCol w:w="2845"/>
        <w:gridCol w:w="2892"/>
        <w:gridCol w:w="2474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аульных (сельских) округов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Алимбетовский сельский округ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Ащылысайский сельский округ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Бадамшинский сельский округ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Велиховский сельский округ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Желтауский сельский округ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Кемпирсайский сельский округ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Кос-Истекский сельский округ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