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9d70" w14:textId="00a9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видов, объемов и конкретных условий общественных работ по Мартукскому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12 января 2016 года № 7. Зарегистрировано Департаментом юстиции Актюбинской области 03 февраля 2016 года № 4737. Утратило силу постановлением акимата Мартукского района Актюбинской области от 15 апреля 2016 года №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Мартукского района Актюбинской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работы, виды, объемы и конкретные условия для организации временной занятости безработных по Мартукскому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"Мартукский районный отдел экономики и бюджетного планирования" обеспечить осуществление финансирования общественных работ за счет средств местного бюджета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Б. Кузембаеву.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№ 7 от 12 января 2016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организаций, виды, объемы и конкретные условия общественных работ по Мартукскому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508"/>
        <w:gridCol w:w="1308"/>
        <w:gridCol w:w="2044"/>
        <w:gridCol w:w="936"/>
        <w:gridCol w:w="937"/>
        <w:gridCol w:w="1062"/>
        <w:gridCol w:w="816"/>
      </w:tblGrid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Мартукского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Аккудыкского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Байнассайского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Байтурасайского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Карачаевского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Каратогайского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Курмансайского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Родниковского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Танирберген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Сарыжарского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Хазретовского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Яйсанского сельского округа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Мартукского района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призывных повесток в армию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"Мартукская районная прокуратура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Мартукского района Департамента внутренних дел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Мартукского района департамента юстиции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регистрации прав на 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"Актюбинская областная инспектура по сортоиспытанию сельскохозяйственных культур" Министерства сельского хозяйства Республики Казахстан "Мартукский зернокормовой государственный сортоиспытательный участок"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сортовых зерен и помощь в очистке территории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"Мартукский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"Мартукский районный отдел образования" и школы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озеленение территории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Мартукского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 районное отделение Актюбинского филиала РГП на праве хозяйственного ведения "Научно-производственный центр земельного кадастра"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"Мартукский районный Дом культуры" ГУ "Мартукский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 и очистка территории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филиал Актюбинской области общественного объединения "Народно-Демократи-ческая партия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"Мартукское лесное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питомника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"Мартукское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Мартукского района Департамента по исполнению судебных актов Актюбинской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 и раздаче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РГКП "Актюбинский областной центр санитарно – эпидемиологической экспертизы" Комитета по защите прав потребителей Министерства национальной экономики Республики Казахстан по Мартукскому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областной филиал РГП на праве хозяйственного ведения "Республиканская ветеринарная лаборатория" Комитета ветеринарного контроля и надзора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озеленение территории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Между работодателем и безработным, участвующим в общественных работах, заключается трудовой договор в соответствии с трудовым законодательством. 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 Работодатель обеспечивает безработных спецодеждой, инструментом, оборудованием в соответствии с законодательством об охране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