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9ec7" w14:textId="5c09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и утверждении положения государственного учреждения "Отдел ветеринарии Мугалжарского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21 января 2016 года № 18. Зарегистрировано Департаментом юстиции Актюбинской области 01 марта 2016 года № 4759. Утратило силу постановлением акимата Мугалжарского района Актюбинской области от 30 июня 2016 года № 236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Мугалжарского района Актюбинской области от 30.06.2016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№ 413-IV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Создать государственное учреждение "Отдел ветеринарии Мугалжарского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Мугалжарского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Сагирова Д.Ж.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 № 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ветеринарии Мугалжарского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"Отдел ветеринарии Мугалжарского района" является государственным органом Республики Казахстан, осуществляющим руководство в сфере ветеринарии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"Отдел ветеринарии Мугалжарского района" имеет cледующее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предприятие на праве хозяйственного ведения "Мугалжарская районная ветеринарная станция".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"Отдел ветеринарии Мугалжарского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"Отдел ветеринарии Мугалжарского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"Департамент казначейства по Актюбинской области комитета казначейства Министерство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"Отдел ветеринарии Мугалжарского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"Отдел ветеринарии Мугалжарского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"Отдел ветеринарии Мугалжарского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Мугалжарского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государственного учреждения "Отдел ветеринарии Мугалжарского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Место нахождение юридического лица: 030700, Республика Казахстан, Актюбинская область, город Кандыагаш, микрорайон "Молодежный", дом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 – государственное учреждение "Отдел ветеринарии Мугалжарского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Уполномоченным органом по руководству и учредителем отдела является государственное учреждение "Аппарат акима Мугалжарского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Настоящее Положение является учредительным документом государственного учреждения "Отдел ветеринарии Мугалжарского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Финансирование деятельности государственного учреждения "Отдел ветеринарии Мугалжарского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Государственному учреждению "Отдел ветеринарии Мугалжарского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Мугалжарского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ветеринарии Мугалжарского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</w:t>
      </w:r>
      <w:r>
        <w:rPr>
          <w:rFonts w:ascii="Times New Roman"/>
          <w:b/>
          <w:i w:val="false"/>
          <w:color w:val="000000"/>
          <w:sz w:val="28"/>
        </w:rPr>
        <w:t>. Миссия, основные задачи, функции, права и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государственного</w:t>
      </w:r>
      <w:r>
        <w:rPr>
          <w:rFonts w:ascii="Times New Roman"/>
          <w:b/>
          <w:i w:val="false"/>
          <w:color w:val="000000"/>
          <w:sz w:val="28"/>
        </w:rPr>
        <w:t xml:space="preserve">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Миссия государственного учреждения "Отдел ветеринарии Мугалжарского района": реализация государственной политики в области ветеринарии, обеспечения охраны здоровья населения от болезней общих для человека и животных, обеспечения ветеринарно-санитарной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прием на работу и увольнение государственных служащих и технических работников в соответствии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организационно-контрольное и правовое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делопроизводство и документационное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рассмотрение писем, жалоб, заявлении и выяснение причин обращении-жалоб поступающих от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освоения и целевого использования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планирование, организация и проведение государственных закупок товаров, работ и услуг отдела и их проведение в соответствии законодательством Республики Казахстан по организации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проведения профилактических мероприятий по особо опасным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ветеринарных мероприятий по обеспечению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организация ветеринарных мероприятий по энзоотическим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проведение идентификации сельскохозяйственных животных с ведением базы по идентификации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      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участие в организации государственного закупа услуг по проведению ветеринарных мероприятий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ведение мониторинга по особо опасным и другим заразным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распределение ветеринарных препаратов, поступивших в рамках бюджетных программ по городским и сельским округам в соответствии с утвержденным планом ветеринарных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осуществляет свод планов ветеринарных мероприятий городских и сельских округов для разработки и составления плана ветеринарных мероприятий по профилактике, диагностике и ликвидации (оздоровлению) особо опасных и других заразных болезней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формирует заявки на ветеринарные препараты для осуществления ветеринарных мероприятий с учетом разрабатываемого плана на следующий год;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контролирует деятельность ветеринарных врачей городских и сельских округов по организации выполнения планов ветеринарных мероприятий по профилактике и ликвидации особо опасных и других заразных болезней, а также выпуску безопасных продуктов сырья животного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участвует в государственных комиссиях по приему в эксплуатацию животноводческих объектов и организации по производству, заготовке, переработке продуктов и сырья животного происхождения;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ведет ветеринарный учет и отчетность по формам и в порядке, установленным уполномоченным государственным органом в области ветеринарии и представляет их в областное управление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выдает ветеринарную справку и ветеринарное свидетельство действующую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вносит предложение о создании комиссии при чрезвычайных ситуациях против эпизотии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принимает решение об изъятии и уничтожении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выносит решения о делении территории на зоны в порядке, установленном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в необходимых случаях организовывает проведение ветеринарной дезинфекции;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организация и осуществление государственного ветеринарно-санитарного контроля и надзора за выполнением требований, установленных техническими регламентами, в порядке, предусмотренном законодательством Республики Казахстан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составление акта государственного ветеринарно-санитарного контроля и надзора в отношении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представление в установленном порядке интересов отдела в суде и других органах при рассмотрении правовых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внесение предложений в местный исполнительный орган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внесение предложений в местный исполнительный орган по перечню энзоотических болезней животных, профилактика и диагностика которых осуществляется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внесение предложений в местный исполнительный органо ветеринарных мероприятиях по обеспечению ветеринарно-санитарной безопасности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3. 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Руководство государственного учреждения "Отдел ветеринарии Мугалжарского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ветеринарии Мугалжарского района" задачи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Руководитель государственного учреждения "Отдел ветеринарии Мугалжарского района" назначается на должность и освобождается от должности акимом Мугалжарского района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Полномочия руководителя государственного учреждения "Отдел ветеринарии Мугалжарского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отдела, несет персональную ответственность за выполнение возложенных на отдел задач в осуществлении ими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 принимает меры по выявлению, пресечению и предупреждению коррупционных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обязанности и полномочий специалистов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назначает на должности и освобождает от должностей в установленном законодательством порядке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ведет подбор, расстановку и назначение работников отдела, организует повышение их квалификаций;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отдел во взаимоотношениях с государственными органами и иными организациями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несет персональную ответственность за выполнение служебных обязанностей работников, в том числе за допущенные нарушении со стороны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утверждает смету расходов, штатное расписание отдела в пределах установленного фонда оплаты труда и численности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 установленном законодательством порядке решает вопросы поощрения, оказания материальной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решение вопросов о наложении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формирование гендерной и семейно-демографической политики и их раелизация.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4. 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Государственное учреждение "Отдел ветеринарии Мугалжарского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Мугалжарского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Имущество, закрепленное за государственным учреждением "Отдел ветеринарии Мугалжарского района" относится к коммунальной собственности Мугалжарского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Государственное учреждение "Отдел ветеринарии Мугалжарского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5. 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Реорганизация и упразднение государственного учреждения "Отдел ветеринарии Мугалжарского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