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0ce9" w14:textId="d960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Мугалжарского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15 февраля 2016 года № 285. Зарегистрировано Департаментом юстиции Актюбинской области 09 марта 2016 года № 4766. Утратило силу решением маслихата Мугалжарского района Актюбинской области от 08 июня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Мугалжарского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 о государственном учреждении  "Аппарат Мугалжарского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Мугалжарского районного маслихата" является государственным органом Республики Казахстан, обеспечивающим деятельность Мугалжарского районного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Мугалжарского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Мугалжарского районного маслихата" (далее - аппарат маслихата) осуществляет свою деятельность в 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"Мугалжарское районное управление казначейства Департамента казначейства по Актюбинской области Министерства Финансов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Мугалжарского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030700, Республика Казахстан, Актюбинская область, Мугалжарский район, город Кандыагаш, улица Гагарина,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 на государственном языке - "Мұғалжар аудандық мәслихатының аппараты" мемлекеттік мекемесі, на русском языке - государственное учреждение "Аппарат Мугалжарского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Миссия, основные задачи, функции,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аппарата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эффективной деятельности Мугалжарского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Регламентом районного маслихата (зарегистрировано в реестре государственной регистрации нормативных правовых актов за №3754)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на основании предложений постоянных комиссий планы работы районного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протоколы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обращений юридических и физических лиц, направленных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протоколирование сессий районного маслихата и заседаний постоянных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Организация деятельности аппарата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представляет интересы государственного учреждения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на работу и увольняет с работы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 принятые или утвержденные на сессии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проверку подлинности собранных подписей депутатов маслихата, инициирующих вопрос о выражении недоверия акиму в соответствии со статьей 24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маслихата возглавляет руководитель аппарата, назначаемый и освобождаемый от должности секретарем районного маслихата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секретарю районного маслихата о назначении на должность и освобождении от должности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согласовывает и представляет секретарю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на подпись и рассмотрение секретарю районного маслихата проекты решений, распоряжений, а также адресуемые секретарю маслихата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осуществляет контроль за административно-хозяйственной деятельностью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 xml:space="preserve">Имущество аппарата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 xml:space="preserve">Реорганизация и упразднение аппарата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