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21b1" w14:textId="8a52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Мугалжарского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12 апреля 2016 года № 12. Зарегистрировано Департаментом юстиции Актюбинской области 05 мая 2016 года № 4887.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Мугалжарского района на 2016 год следующие виды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подъемное пособие в сумме, равной семидесятикратному месячному расчетному показателю;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