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1e3e" w14:textId="d4b1e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Мугалжарском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12 апреля 2016 года № 16. Зарегистрировано Департаментом юстиции Актюбинской области 11 мая 2016 года № 4909. Утратило силу решением Мугалжарского районного маслихата Актюбинской области от 5 июня 2020 года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Мугалжарского районного маслихата Актюбинской области от 05.06.2020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Мугалжарском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апреля 2016 года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Мугалжарском районе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Место проведения митингов и собраний: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Кандыагаш: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стадион, (улица Жамбыл Жабаева, №17);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Детско-юношеской спортивной школы, (проспект Тәуелсіздік, №3);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Эмба: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Центральный стадион (улица Есет батыра, №102);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Жем: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городского Дома культуры (улица Айтеке би, №5).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 решением Мугалжарского районного маслихата Актюбинской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Шествия и демонстрации проходят по маршруту: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Кандыагаш: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С.Сейфуллина, по улице Жамбыл Жабаева до центрального стадиона;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Е.Баймуханбетова, по улице А.Жумагалиева до площади Детско-юношеской спортивной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Эмба: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улицы Б.Момышула, по улице З.Бралова и далее по улице Есет батыра до центрального стадиона;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город Жем: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средней школы №5 города Жем, по улице Бейбитшилик и далее по улице Айтеке би до площади городского Дома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 решением Мугалжарского районного маслихата Актюбинской области от 18.07.2019 </w:t>
      </w:r>
      <w:r>
        <w:rPr>
          <w:rFonts w:ascii="Times New Roman"/>
          <w:b w:val="false"/>
          <w:i w:val="false"/>
          <w:color w:val="ff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Организаторам и участникам мероприятия не допускается: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препятствование движению транспорта и пешеходов;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иных нормативных актов Республики Казахстан, либо их проведение угрожает общественному порядку и безопасности граждан;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состоянии алкогольного и наркотического опьянения.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Пикеты проводятся в соответствии с целями, указанными в заявлении.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пикетировании допускается: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